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b8c52" w14:textId="a1b8c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Кызылкогинского районного маслихата от 21 декабря 2017 года № ХХ-1 "Об утверждении бюджетов сельских округов Кызылкогинского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Кызылкогинского районного маслихата Атырауской области от 19 сентября 2018 года № XXVII-1. Зарегистрировано Департаментом юстиции Атырауской области 10 октября 2018 года № 4260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 Республики Казахстан от 23 января 2001 года "О местном государственном управлении и самоуправлении в Республике Казахстан" и рассмотрев предложение акимата об уточнении бюджетов сельских округов Кызылкогинского района на 2018-2020 годы, районной маслихат VI созыва на ХХVІІ сессии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21 декабря 2017 года № ХХ-1 "Об утверждении бюджетов сельских округов Кызылкогинского района на 2018-2020 годы" (зарегистрированно в реестре государственной регистрации нормативных правовых актов за № 4045, опубликованно 19 января 2018 года в эталонном контрольном банке нормативных правовых актов Республики Казахстан)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"243 895" заменить цифрами "242 219";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"18 654" заменить цифрами "18 767";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"7 580" заменить цифрами "7 467";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"217 661" заменить цифрами "215 985".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"243 895" заменить цифрами "242 219".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"73 089" заменить цифрами "72 421";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"3 095" заменить цифрами "3 195";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"1 556" заменить цифрами "1 456";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"68 438" заменить цифрами "67 770".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"73 089" заменить цифрами "72 421".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"67 736" заменить цифрами "67 638";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"65 081" заменить цифрами "64 983".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"67 736" заменить цифрами "67 638".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"175 982" заменить цифрами "173 976";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"16 420" заменить цифрами "15 852";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"22 406" заменить цифрами "22 306";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"137 156" заменить цифрами "135 818".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"175 982" заменить цифрами "173 976".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"84 311" заменить цифрами "82 849";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"10 352" заменить цифрами "9 559";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"62 103" заменить цифрами "61 434".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"84 311" заменить цифрами "82 849".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"62 333" заменить цифрами "57 884";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"33 059" заменить цифрами "27 040";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"2 676" заменить цифрой "0";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"668" заменить цифрой "0";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"6 018" заменить цифрами "5 350";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"28 028" заменить цифрами "21 690";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"669" заменить цифрой "0";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"11 222" заменить цифрами "11 792";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"3 145" заменить цифрами "3 715".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"1 000 тысяч тенге – на организация водоснабжения населенных пунктов: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Миялинскому сельскому округу – 1 000 тысяч тенге.".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вопросам бюджета, финансов, экономики, развитию предпринимательства, аграрным вопросам и экологии (А. Баймуратова).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Анет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Бейскали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ХХVІІ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сентября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№ХХVІІ 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ХХ -1</w:t>
            </w:r>
          </w:p>
        </w:tc>
      </w:tr>
    </w:tbl>
    <w:bookmarkStart w:name="z62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Миялинского сельского округа на 2018 год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210"/>
        <w:gridCol w:w="1643"/>
        <w:gridCol w:w="1643"/>
        <w:gridCol w:w="3436"/>
        <w:gridCol w:w="31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242 219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215 985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215 985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Функциональнаягруппа</w:t>
            </w:r>
          </w:p>
        </w:tc>
        <w:tc>
          <w:tcPr>
            <w:tcW w:w="3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242 219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45 734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45 734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45 734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165 780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165 780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165 780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165 780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ХХVІІ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сентября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№ХХVІІ 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ХХ -1</w:t>
            </w:r>
          </w:p>
        </w:tc>
      </w:tr>
    </w:tbl>
    <w:bookmarkStart w:name="z64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Уильского сельского округа на 2018 год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946"/>
        <w:gridCol w:w="1285"/>
        <w:gridCol w:w="2259"/>
        <w:gridCol w:w="4733"/>
        <w:gridCol w:w="21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(тысячтенге)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Функциональнаягруппа</w:t>
            </w:r>
          </w:p>
        </w:tc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(тысячтенге)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30 448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30 148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30 148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30 148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ХХVІІ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сентября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№ХХVІІ 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ХХ -1</w:t>
            </w:r>
          </w:p>
        </w:tc>
      </w:tr>
    </w:tbl>
    <w:bookmarkStart w:name="z66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Тасшагильского сельского округа на 2018 год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4"/>
        <w:gridCol w:w="1254"/>
        <w:gridCol w:w="1703"/>
        <w:gridCol w:w="1703"/>
        <w:gridCol w:w="3561"/>
        <w:gridCol w:w="28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(тысячтенге)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67 638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2 593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2 355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64 983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64 983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Функциональнаягруппа</w:t>
            </w:r>
          </w:p>
        </w:tc>
        <w:tc>
          <w:tcPr>
            <w:tcW w:w="2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(тысячтенге)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67 638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21 226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21 226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21 226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21 226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34 705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34 705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34 705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34 705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2 562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2 562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2 562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6 497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6 497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6 497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6 497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ХХVІІ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сентября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№ХХVІІ 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ХХ -1</w:t>
            </w:r>
          </w:p>
        </w:tc>
      </w:tr>
    </w:tbl>
    <w:bookmarkStart w:name="z68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Сагизского сельского округа на 2018 год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551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(тысячтенге)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173 976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135 818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135 818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(тысячтенге)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173 976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32 271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32 271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32 271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32 271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93 918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93 918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93 918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93 918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ХХVІІ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сентября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№ХХVІІ 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ХХ -1</w:t>
            </w:r>
          </w:p>
        </w:tc>
      </w:tr>
    </w:tbl>
    <w:bookmarkStart w:name="z70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Мукурского сельского округа на 2018 год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4"/>
        <w:gridCol w:w="1254"/>
        <w:gridCol w:w="1703"/>
        <w:gridCol w:w="1703"/>
        <w:gridCol w:w="3561"/>
        <w:gridCol w:w="28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(тысячтенге)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82 849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9 559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8 255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7 654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11 856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11 315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11 315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61 434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61 434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Функциональнаягруппа</w:t>
            </w:r>
          </w:p>
        </w:tc>
        <w:tc>
          <w:tcPr>
            <w:tcW w:w="2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(тысячтенге)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82 849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29 923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29 923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29 923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29 923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32 844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32 844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32 844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32 844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8 639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8 639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8 639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7 172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8 143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8 143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8 143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8 143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