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fcfd" w14:textId="6e2f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19 ноября 2018 года № 313. Зарегистрировано Департаментом юстиции Атырауской области 10 декабря 2018 года № 4286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статьҰй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статьҰй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по Кызылкогинскому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от "19" ноября 2018 года № 313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972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