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1f46" w14:textId="99c1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Кызылкогинского районного маслихата от 21 декабря 2017 года № ХХ-1 "Об утверждении бюджетов сельских округов Кызылкогинского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10 декабря 2018 года № XXІХ-1. Зарегистрировано Департаментом юстиции Атырауской области 13 декабря 2018 года № 4290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бюджетов сельских округов Кызылкогинского района на 2018-2020 годы, районной маслихат VI созыва на ХХІХ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ХХ-1 "Об утверждении бюджетов сельских округов Кызылкогинского района на 2018-2020 годы" (зарегистрированно в реестре государственной регистрации нормативных правовых актов за № 4045, опубликованно 19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"242 219" заменить цифрами "245 515";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"18 767" заменить цифрами "12 316";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"7 467" заменить цифрами "7 307";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"215 985" заменить цифрами "225 892".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"242 219" заменить цифрами "245 515".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"72 421" заменить цифрами "72 985";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"3 195" заменить цифрами "1 983";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"1 456" заменить цифрами "1 424";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"67 770" заменить цифрами "69 578".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"72 421" заменить цифрами "72 985".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"67 638" заменить цифрами "68 194";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"2 593" заменить цифрами "1 416";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"62" заменить цифрами "6";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"64 983" заменить цифрами "66 772".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"67 638" заменить цифрами "68 194".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"173 976" заменить цифрами "172 607";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"15 852" заменить цифрами "8 382";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"22 306" заменить цифрами "22 206";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"135 818" заменить цифрами "142 019".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"173 976" заменить цифрами "172 607".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"82 849" заменить цифрами "80 875";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"9 559" заменить цифрами "6 820";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"11 856" заменить цифрами "11 445";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"61 434" заменить цифрами "62 610".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"82 849" заменить цифрами "80 875".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Учесть, что в бюджетах сельских округов на 2018 год предусмотрены целевые трансферты из районного бюджета в сумме 78 765 тысяч тенге, в том числе: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29 680 тысяч тенге – на текущее содержание учреждений образования, в том числе: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Миялинскому сельскому округу – 1 440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Уильскому сельскому округу – 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Тасшагильскому сельскому округу – 5 350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Сагизскому сельскому округу – 22 410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Мукурскому сельскому округу – 480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30 073 тысяч тенге - на текущие затраты аппаратов акима сельских округов, в том числе: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9 467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Уильскому сельскому округу – 5 417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Тасшагильскому сельскому округу – 5 504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Сагизскому сельскому округу – 8 245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Мукурскому сельскому округу – 1 440 тысяч тенге.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2 252 тысяч тенге – на освещение улиц в населенных пунктах, в том числе: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Уильскому сельскому округу – 1 452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Тасшагильскому сельскому округу – 800 тысяч тенге.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800 тысяч тенге – на благоустройство и озеленение населенных пунктов, в том числе: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Уильскому сельскому округу – 800 тысяч тенге.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15 000 тысяч тенге – на обеспечение жильем отдельных категории граждан, в том числе: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Миялинскому сельскому округу – 15 000 тысяч тенге.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0 тысяч тенге – на организация водоснабжения населенных пунктов: Миялинскому сельскому округу 0 тысяч тенге.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960 тысяч тенге – на текущее содержание и материально-техническое оснащение учреждений культуры,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480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480 тысяч тенге."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2018 года № 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ХХ-1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2018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210"/>
        <w:gridCol w:w="1643"/>
        <w:gridCol w:w="1643"/>
        <w:gridCol w:w="3436"/>
        <w:gridCol w:w="3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2018 года № 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ХХ-1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1703"/>
        <w:gridCol w:w="1703"/>
        <w:gridCol w:w="3561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2018 года № 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ХХ-1</w:t>
            </w:r>
          </w:p>
        </w:tc>
      </w:tr>
    </w:tbl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2018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1703"/>
        <w:gridCol w:w="1703"/>
        <w:gridCol w:w="3561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2018 года № 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ХХ-1</w:t>
            </w:r>
          </w:p>
        </w:tc>
      </w:tr>
    </w:tbl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2018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2018 года № ХХІХ-1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ХХ-1</w:t>
            </w:r>
          </w:p>
        </w:tc>
      </w:tr>
    </w:tbl>
    <w:bookmarkStart w:name="z9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2018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1703"/>
        <w:gridCol w:w="1703"/>
        <w:gridCol w:w="3561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