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fddb" w14:textId="714f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Кызылкогинского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29 декабря 2018 года № XXXI-2. Зарегистрировано Департаментом юстиции Атырауской области 8 января 2019 года № 4317.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сельских округов Кызылкогинского района на 2019-2021 годы, районный маслихат VI созыва на ХXXІ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Миялинского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299 854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21 149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278 667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301 262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- 1 408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- 1 408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Кызылкогинского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XXXІV-1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16.07.2019 № </w:t>
      </w:r>
      <w:r>
        <w:rPr>
          <w:rFonts w:ascii="Times New Roman"/>
          <w:b w:val="false"/>
          <w:i w:val="false"/>
          <w:color w:val="000000"/>
          <w:sz w:val="28"/>
        </w:rPr>
        <w:t>ХХХІХ-1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ХLІII-1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Уильского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119 042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2 284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116 733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119 817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- 775 тысяч тенге,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Кызылкогинского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XXXІV-1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16.07.2019 № </w:t>
      </w:r>
      <w:r>
        <w:rPr>
          <w:rFonts w:ascii="Times New Roman"/>
          <w:b w:val="false"/>
          <w:i w:val="false"/>
          <w:color w:val="000000"/>
          <w:sz w:val="28"/>
        </w:rPr>
        <w:t>ХХХІХ-1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ХLІII-1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Тасшагильского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87 767 тысяч тенге, в том числе: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1 057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86 710 тысяч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88 419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- 652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- 652 тысяч тенге,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Кызылкогинского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XXXІV-1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16.07.2019 № </w:t>
      </w:r>
      <w:r>
        <w:rPr>
          <w:rFonts w:ascii="Times New Roman"/>
          <w:b w:val="false"/>
          <w:i w:val="false"/>
          <w:color w:val="000000"/>
          <w:sz w:val="28"/>
        </w:rPr>
        <w:t>ХХХІХ-1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ХLІII-1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Сагизского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231 006 тысяч тенге, в том числе: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16 793 тысяч тенге;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341 тысяч тенге;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213 872 тысяч тенге;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233 774 тысяч тенге;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- 2 768 тысяч тенге;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- 2 768 тысяч тенге, в том числе: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Кызылкогинского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XXXІV-1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16.07.2019 № </w:t>
      </w:r>
      <w:r>
        <w:rPr>
          <w:rFonts w:ascii="Times New Roman"/>
          <w:b w:val="false"/>
          <w:i w:val="false"/>
          <w:color w:val="000000"/>
          <w:sz w:val="28"/>
        </w:rPr>
        <w:t>ХХХІХ-1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ХLІII-1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Мукурского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113 191 тысяч тенге, в том числе: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8 394 тысяч тенге;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104 647 тысяч тенге;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113 609 тысяч тенге;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- 418 тысяч тенге;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- 418 тысяч тенге, в том числе: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Кызылкогинского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XXXІV-1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16.07.2019 № </w:t>
      </w:r>
      <w:r>
        <w:rPr>
          <w:rFonts w:ascii="Times New Roman"/>
          <w:b w:val="false"/>
          <w:i w:val="false"/>
          <w:color w:val="000000"/>
          <w:sz w:val="28"/>
        </w:rPr>
        <w:t>ХХХІХ-1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ХLІII-1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2019 год объемы субвенций, передаваемых из районного бюджета в бюджеты сельских округов в сумме 466 730 тысяч тенге, в том числе: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190 169 тысяч тенге;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63 937 тысяч тенге;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55 520 тысяч тенге;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95 216 тысяч тенге;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61 888 тысяч тенге.</w:t>
      </w:r>
    </w:p>
    <w:bookmarkStart w:name="z1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бюджетах сельских округов на 2019 год предусмотрены целевые трансферты из районного бюджета в сумме 340 152 тысяч тенге, в том числе: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95 966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платы, в том числе:</w:t>
      </w:r>
    </w:p>
    <w:bookmarkStart w:name="z7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41 130 тысяч тенге;</w:t>
      </w:r>
    </w:p>
    <w:bookmarkEnd w:id="83"/>
    <w:bookmarkStart w:name="z7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12 084 тысяч тенге;</w:t>
      </w:r>
    </w:p>
    <w:bookmarkEnd w:id="84"/>
    <w:bookmarkStart w:name="z7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8 161 тысяч тенге;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22 379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12 212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97 234 тысяч тенге – на текущее содержание учреждений образования,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14 747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75 997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34 226 тысяч тенге - на текущие затраты аппаратов акима сельских округов,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9 990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8 185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6 845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3 300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18 682 тысяч тенге – на освещение улиц в населенных пунктах,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10 220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5 822 тысяч тенге;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1 000 тысяч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1 640 тысяч тенге;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21 705 тысяч тенге – на обеспечение санитарии населенных пунктов, в том числе: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264 тысяч тенге;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20 251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3 550 тысяч тенге – на благоустройство и озеленение населенных пунктов,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3 050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53 318 тысяч тенге – на текущее содержание и материально-техническое оснащение учреждений культуры,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26 518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1 000 тысяч тенге – на организация водоснабжения населенных пунктов,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990 тысяч тенге – на оказание социальной помощи нуждающимся гражданам на дому,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6 660 тысяч тенге - на строительство и реконструкцию автомобильных дорог в селах, поселках, сельских округах,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6 660 тысяч тенге;</w:t>
      </w:r>
    </w:p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6 821 тысяч тенге - на повышение заработной платы отдельных категорий административных государственных служащих, в том числе: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1 220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1 420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Кызылкогинского районного маслихата Атырауской области от 05.04.2019 № </w:t>
      </w:r>
      <w:r>
        <w:rPr>
          <w:rFonts w:ascii="Times New Roman"/>
          <w:b w:val="false"/>
          <w:i w:val="false"/>
          <w:color w:val="000000"/>
          <w:sz w:val="28"/>
        </w:rPr>
        <w:t>XXXІV-1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Кызылкогинского районного маслихата Атырауской области от 16.07.2019 № </w:t>
      </w:r>
      <w:r>
        <w:rPr>
          <w:rFonts w:ascii="Times New Roman"/>
          <w:b w:val="false"/>
          <w:i w:val="false"/>
          <w:color w:val="000000"/>
          <w:sz w:val="28"/>
        </w:rPr>
        <w:t>ХХХІХ-1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на 2019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Кызылкогинского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0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2020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1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2021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Кызылкогинского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1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1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2021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Кызылкогинского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2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2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2021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Кызылкогинского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- 2 768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2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2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2021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Кызылкогинского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ХLVI-1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3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 года №ХХХІ-2</w:t>
            </w:r>
          </w:p>
        </w:tc>
      </w:tr>
    </w:tbl>
    <w:bookmarkStart w:name="z13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2021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