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c23ae" w14:textId="04c23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Уильского сельского округа Кызылкогинского района Атырауской области от 9 июля 2018 года № 23. Зарегистрировано Департаментом юстиции Атырауской области 12 июля 2018 года № 4198. Утратило силу решением акима Уильского сельского округа Кызылкогинского района Атырауской области от 18 июля 2019 года № 22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решением акима Уильского сельского округа Кызылкогинского района Атырауской области от 18.07.2019 № </w:t>
      </w:r>
      <w:r>
        <w:rPr>
          <w:rFonts w:ascii="Times New Roman"/>
          <w:b w:val="false"/>
          <w:i w:val="false"/>
          <w:color w:val="ff0000"/>
          <w:sz w:val="28"/>
        </w:rPr>
        <w:t>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самоуправления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ветеринарно-санитарного инспектора государственного учреждения "Кзылкогинская районная территориальная инспекция Комитета ветеринарного контроля и надзора Министерства сельского хозяйства Республики Казахстан" от 14 июня 2018 года № 11-10/137, аким Уильского сельского округа РЕШИЛ:</w:t>
      </w:r>
    </w:p>
    <w:bookmarkEnd w:id="0"/>
    <w:bookmarkStart w:name="z5" w:id="1"/>
    <w:p>
      <w:pPr>
        <w:spacing w:after="0"/>
        <w:ind w:left="0"/>
        <w:jc w:val="both"/>
      </w:pPr>
      <w:r>
        <w:rPr>
          <w:rFonts w:ascii="Times New Roman"/>
          <w:b w:val="false"/>
          <w:i w:val="false"/>
          <w:color w:val="000000"/>
          <w:sz w:val="28"/>
        </w:rPr>
        <w:t>
      1. В связи с возникновением болезни бруцеллез установить ограничительные мероприятий на территории села Жаскайрат.</w:t>
      </w:r>
    </w:p>
    <w:bookmarkEnd w:id="1"/>
    <w:bookmarkStart w:name="z6" w:id="2"/>
    <w:p>
      <w:pPr>
        <w:spacing w:after="0"/>
        <w:ind w:left="0"/>
        <w:jc w:val="both"/>
      </w:pPr>
      <w:r>
        <w:rPr>
          <w:rFonts w:ascii="Times New Roman"/>
          <w:b w:val="false"/>
          <w:i w:val="false"/>
          <w:color w:val="000000"/>
          <w:sz w:val="28"/>
        </w:rPr>
        <w:t>
      2. Рекомендовать коммунальному государственному предприятию на праве хозяйственного ведения "Кызылкогинская центральная районная больница" Управления здравоохранения Атырауской области (по согласованию), Республиканскому государственному учреждению "Кзылкугинское районное Управление охраны общественного здоровья Департамента охраны общественного здоровья Атырауской области Комитета охраны общественного здоровья Министерства здравоохраения Республики Казахстан" (по согласованию) принять необходимые меры вытекающие из данного решения.</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8"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акима округа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Акбалашулы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br/>
            </w:r>
            <w:r>
              <w:rPr>
                <w:rFonts w:ascii="Times New Roman"/>
                <w:b w:val="false"/>
                <w:i/>
                <w:color w:val="000000"/>
                <w:sz w:val="20"/>
              </w:rPr>
              <w:t>Директор коммунального</w:t>
            </w:r>
            <w:r>
              <w:br/>
            </w:r>
            <w:r>
              <w:rPr>
                <w:rFonts w:ascii="Times New Roman"/>
                <w:b w:val="false"/>
                <w:i/>
                <w:color w:val="000000"/>
                <w:sz w:val="20"/>
              </w:rPr>
              <w:t>государственного предприятия</w:t>
            </w:r>
            <w:r>
              <w:br/>
            </w:r>
            <w:r>
              <w:rPr>
                <w:rFonts w:ascii="Times New Roman"/>
                <w:b w:val="false"/>
                <w:i/>
                <w:color w:val="000000"/>
                <w:sz w:val="20"/>
              </w:rPr>
              <w:t>на праве хозяйственного ведения</w:t>
            </w:r>
            <w:r>
              <w:br/>
            </w:r>
            <w:r>
              <w:rPr>
                <w:rFonts w:ascii="Times New Roman"/>
                <w:b w:val="false"/>
                <w:i/>
                <w:color w:val="000000"/>
                <w:sz w:val="20"/>
              </w:rPr>
              <w:t>"Кызылкогинская центральная</w:t>
            </w:r>
            <w:r>
              <w:br/>
            </w:r>
            <w:r>
              <w:rPr>
                <w:rFonts w:ascii="Times New Roman"/>
                <w:b w:val="false"/>
                <w:i/>
                <w:color w:val="000000"/>
                <w:sz w:val="20"/>
              </w:rPr>
              <w:t>районная больница" Управления</w:t>
            </w:r>
            <w:r>
              <w:br/>
            </w:r>
            <w:r>
              <w:rPr>
                <w:rFonts w:ascii="Times New Roman"/>
                <w:b w:val="false"/>
                <w:i/>
                <w:color w:val="000000"/>
                <w:sz w:val="20"/>
              </w:rPr>
              <w:t>здравоохранения Атырауской области</w:t>
            </w:r>
            <w:r>
              <w:br/>
            </w:r>
            <w:r>
              <w:rPr>
                <w:rFonts w:ascii="Times New Roman"/>
                <w:b w:val="false"/>
                <w:i/>
                <w:color w:val="000000"/>
                <w:sz w:val="20"/>
              </w:rPr>
              <w:t>"9" июля 2018 год</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Республиканского</w:t>
            </w:r>
            <w:r>
              <w:br/>
            </w:r>
            <w:r>
              <w:rPr>
                <w:rFonts w:ascii="Times New Roman"/>
                <w:b w:val="false"/>
                <w:i/>
                <w:color w:val="000000"/>
                <w:sz w:val="20"/>
              </w:rPr>
              <w:t>государственного учреждения</w:t>
            </w:r>
            <w:r>
              <w:br/>
            </w:r>
            <w:r>
              <w:rPr>
                <w:rFonts w:ascii="Times New Roman"/>
                <w:b w:val="false"/>
                <w:i/>
                <w:color w:val="000000"/>
                <w:sz w:val="20"/>
              </w:rPr>
              <w:t>"Кзылкугинское районное Управление</w:t>
            </w:r>
            <w:r>
              <w:br/>
            </w:r>
            <w:r>
              <w:rPr>
                <w:rFonts w:ascii="Times New Roman"/>
                <w:b w:val="false"/>
                <w:i/>
                <w:color w:val="000000"/>
                <w:sz w:val="20"/>
              </w:rPr>
              <w:t>охраны общественного здоровья</w:t>
            </w:r>
            <w:r>
              <w:br/>
            </w:r>
            <w:r>
              <w:rPr>
                <w:rFonts w:ascii="Times New Roman"/>
                <w:b w:val="false"/>
                <w:i/>
                <w:color w:val="000000"/>
                <w:sz w:val="20"/>
              </w:rPr>
              <w:t>Департамента охраны общественного</w:t>
            </w:r>
            <w:r>
              <w:br/>
            </w:r>
            <w:r>
              <w:rPr>
                <w:rFonts w:ascii="Times New Roman"/>
                <w:b w:val="false"/>
                <w:i/>
                <w:color w:val="000000"/>
                <w:sz w:val="20"/>
              </w:rPr>
              <w:t>здоровья Атырауской области</w:t>
            </w:r>
            <w:r>
              <w:br/>
            </w:r>
            <w:r>
              <w:rPr>
                <w:rFonts w:ascii="Times New Roman"/>
                <w:b w:val="false"/>
                <w:i/>
                <w:color w:val="000000"/>
                <w:sz w:val="20"/>
              </w:rPr>
              <w:t>Комитета охраны общественного здоровья</w:t>
            </w:r>
            <w:r>
              <w:br/>
            </w:r>
            <w:r>
              <w:rPr>
                <w:rFonts w:ascii="Times New Roman"/>
                <w:b w:val="false"/>
                <w:i/>
                <w:color w:val="000000"/>
                <w:sz w:val="20"/>
              </w:rPr>
              <w:t>Министерства здравоохраения</w:t>
            </w:r>
            <w:r>
              <w:br/>
            </w:r>
            <w:r>
              <w:rPr>
                <w:rFonts w:ascii="Times New Roman"/>
                <w:b w:val="false"/>
                <w:i/>
                <w:color w:val="000000"/>
                <w:sz w:val="20"/>
              </w:rPr>
              <w:t>Республики Казахстан"</w:t>
            </w:r>
            <w:r>
              <w:br/>
            </w:r>
            <w:r>
              <w:rPr>
                <w:rFonts w:ascii="Times New Roman"/>
                <w:b w:val="false"/>
                <w:i/>
                <w:color w:val="000000"/>
                <w:sz w:val="20"/>
              </w:rPr>
              <w:t>"9" июля 2018 год</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Аймуратова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