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eb17" w14:textId="996e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27 ноября 2013 года № 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13 сентября 2018 года № 214-VI. Зарегистрировано Департаментом юстиции Атырауской области 4 октября 2018 года № 4248. Утратило силу решением Индерского районного маслихата Атырауской области от 27 сентября 2022 года № 136-VІI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27.09.2022 № </w:t>
      </w:r>
      <w:r>
        <w:rPr>
          <w:rFonts w:ascii="Times New Roman"/>
          <w:b w:val="false"/>
          <w:i w:val="false"/>
          <w:color w:val="ff0000"/>
          <w:sz w:val="28"/>
        </w:rPr>
        <w:t>136-VІI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районного акимата от 23 мая 2018 года № 113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ноября 2013 года № 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2803, опубликовано в газете "Дендер" 19 декабря 2013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строку, порядковый номер 1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социальной политики, по делам молодежи, образования, культуры, здравоохранения (О. Дилмукашева).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мая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ХХVI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cессии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Индерского районного маслихата от 13 сентября 2018 года № 214-VI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Индерского районного маслихата от 27 ноября 2013 года № 154-V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ССР), проходившее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 статьях 5, 6, 7 и 8 Закона Республики Казахстан от 28 апреля 1995 года №2247 "О льготах и социальной защите участников, инвалидов Великой Отечественной войны и лиц, приравненных к ним" погибших (пропавших без вести) или умерших в результате ранения, контузии или увечья, полученных при защите бывшего Союза ССР, при исполнении иных обязанностей воинской службы (служебных обязанностей) или вследствие заболевания, связанного с пребыванием на фронте;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