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b91c" w14:textId="a76b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2017 года № 169-VІ "О бюджетах сельских округов и поселка Индербор Индерского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27 сентября 2018 года № 218-VI. Зарегистрировано Департаментом юстиции Атырауской области 9 октября 2018 года № 4257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сельских округов и поселка Индербор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25 декабря 2017 года № 169-VІ "О бюджетах сельских округов и поселка Индербор Индерского района на 2018-2020 годы" (зарегистрировано в реестре государственной регистрации нормативных правовых актов за № 4044,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"85 490" заменить цифрами "89 392";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"4 798" заменить цифрами "8 700";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"85 490" заменить цифрами "89 392";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"61 668" заменить цифрами "62 490";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"4 753" заменить цифрами "3 815";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"52 760" заменить цифрами "54 520";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"61 668" заменить цифрами "62 490";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"55 724" заменить цифрами "57 653";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"4 377" заменить цифрами "6 306";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"55 724" заменить цифрами "57 653";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"97 153" заменить цифрами "100 189";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"5 263" заменить цифрами "8 299";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"97 153" заменить цифрами "100 189";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"136 485" заменить цифрами "144 339";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"9 902" заменить цифрами "4 756";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"111 625" заменить цифрами "124 625";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9: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"136 485" заменить цифрами "144 339";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"579 885" заменить цифрами "592 242";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"54 523" заменить цифрами "51 740";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"482 893" заменить цифрами "498 033";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"579 885" заменить цифрами "592 242";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"193 908" заменить цифрами "223 808";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"160 903" заменить цифрами "176 043";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"13 512" заменить цифрами "26 512";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"4 763" заменить цифрами "6 523".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169-VІ внеочередной ХХІ сессии районного маслихата от 25 декабря 2017 года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Жарсуатского сельского округа Индерского района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5"/>
        <w:gridCol w:w="1342"/>
        <w:gridCol w:w="660"/>
        <w:gridCol w:w="1284"/>
        <w:gridCol w:w="854"/>
        <w:gridCol w:w="499"/>
        <w:gridCol w:w="4696"/>
        <w:gridCol w:w="10"/>
        <w:gridCol w:w="16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169-VІ внеочередной ХХІ сессии районного маслихата от 25 декабря 2017 года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Орликовского сельского округа Индерского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169-VІ внеочередной ХХІ сессии районного маслихата от 25 декабря 2017 года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Коктогайского сельского округа Индерского района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5"/>
        <w:gridCol w:w="1342"/>
        <w:gridCol w:w="660"/>
        <w:gridCol w:w="1284"/>
        <w:gridCol w:w="854"/>
        <w:gridCol w:w="499"/>
        <w:gridCol w:w="4696"/>
        <w:gridCol w:w="10"/>
        <w:gridCol w:w="16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169-VІ внеочередной ХХІ сессии районного маслихата от 25 декабря 2017 года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Елтайского сельского округа Индерского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671"/>
        <w:gridCol w:w="1076"/>
        <w:gridCol w:w="1693"/>
        <w:gridCol w:w="4317"/>
        <w:gridCol w:w="13"/>
        <w:gridCol w:w="13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169-VІ внеочередной ХХІ сессии районного маслихата от 25 декабря 2017 года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Есболского сельского округа Индерского района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5"/>
        <w:gridCol w:w="1321"/>
        <w:gridCol w:w="1321"/>
        <w:gridCol w:w="5"/>
        <w:gridCol w:w="1322"/>
        <w:gridCol w:w="5"/>
        <w:gridCol w:w="5299"/>
        <w:gridCol w:w="10"/>
        <w:gridCol w:w="1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218-VI внеочередной XXVII сессии районного маслихата от 27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169-VІ внеочередной ХХІ сессии районного маслихата от 25 декабря 2017 года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Индербор Индерского района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5"/>
        <w:gridCol w:w="1321"/>
        <w:gridCol w:w="1321"/>
        <w:gridCol w:w="5"/>
        <w:gridCol w:w="1322"/>
        <w:gridCol w:w="5"/>
        <w:gridCol w:w="5299"/>
        <w:gridCol w:w="10"/>
        <w:gridCol w:w="1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