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c4d6" w14:textId="81ac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Индерского района от 17 июня 2015 года № 174 "О создании и утверждении положения государственного учреждения "Отдел жилищной инспекции Индерского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27 декабря 2018 года № 288. Зарегистрировано Департаментом юстиции Атырауской области 28 декабря 2018 года № 4309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Индерского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Индерского района от 17 июня 2015 года № 174 "О создании и утверждении положения государственного учреждения "Отдел жилищной инспекции Индерского района" (зарегистрированное в Реестре государственной регистрации нормативных правовых актов за № 3263, опубликованное в районной газете "Дендер" от 23 июля 2015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руководителя государственного учреждения "Аппарат акима Индерского района Атырауской области Республики Казахстан" Г. Суйеуову.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