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7b4ea" w14:textId="f67b4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акима Елтайского сельского округа от 06 февраля 2018 года № 11 "Об установлении ограничительных мероприятий"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Елтайского сельского округа Индерского района Атырауской области от 14 июня 2018 года № 35. Зарегистрировано Департаментом юстиции Атырауской области 19 июня 2018 года № 4170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8)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 и на основании представления руководителя государственное учреждение "Индерская районная территориальная инспекция Комитета ветеринарного контроля и надзора Министерства сельского хозяйства Республики Казахстан от 04 мая 2018 года № 09-10/152 аким Елтайского сельского округа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Елтайского сельского округа "Об установлении ограничительных мероприятий" от 06 февраля 2018 года № 11 (зарегистрированное в реестре государственной регистрации нормативных правовых актов за № 4062, опубликован в эталонном контрольном банке нормативных правовых актов Республики Казахстан 27 февраля 2018 года).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Дуйшим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