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fe1d" w14:textId="dd7f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2017 года № 147-VІ "О бюджетах поселков Макати Доссор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 апреля 2018 года № 166-VI. Зарегистрировано Департаментом юстиции Атырауской области 20 апреля 2018 года № 4135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поселков Макат и Доссор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районного маслихата от 27 декабря 2017 года № 147-VІ "О бюджетах поселков Макат и Доссор на 2018-2020 годы" (зарегистрировано в реестре государственной регистрации нормативных правовых актов за № 4043, опубликовано 19 января 2018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"458 829" заменить цифрами "469 649";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"244 576" заменить цифрами "49 780";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строке "неналоговые поступления" цифру "0" заменить цифрами "8 285";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"214 253" заменить цифрами "411 584".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"458 829" заменить цифрами "469 649".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"302 966" заменить цифрами "305 566";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"244 576" заменить цифрами "38 971";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строке "неналоговые поступления" цифру "0" заменить цифрами "976";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"58 390" заменить цифрами "265 619".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 "302 966" заменить цифрами "305 566".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3 апреля 2018 года № 166-VI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27 декабря 2017 года № 147-VI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3 апреля 2018 года № 166-VI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27 декабря 2017 года № 147-VI</w:t>
            </w:r>
          </w:p>
        </w:tc>
      </w:tr>
    </w:tbl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