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9dc6" w14:textId="6779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Макатского района от 13 июля 2015 года № 161 "О создании и утверждении Положения государственного учреждения "Отдел жилищной инспекции Макатского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15 августа 2018 года № 137. Зарегистрировано Департаментом юстиции Атырауской области 23 августа 2018 года № 4231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Макатского района от 13 июля 2015 года № 161 "О создании и утверждении Положения государственного учреждения "Отдел жилищной инспекции Макатского района" (зарегистрированное в Реестре государственной регистрации нормативных правовых актов за № 3278, опубликованное в районной газете "Макат тынысы" от 13 августа 2015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Макатского района" Есенгалиеву Ж.М.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Карагаев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