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793f" w14:textId="57a7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декабря 2018 года № 234-VI. Зарегистрировано Департаментом юстиции Атырауской области 8 января 2019 года № 4319.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2019-2021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6 768 857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1 769 121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82 167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28 546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4 889 023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6 963 335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7 674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7 674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194 478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Макатского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11.07.2019 № </w:t>
      </w:r>
      <w:r>
        <w:rPr>
          <w:rFonts w:ascii="Times New Roman"/>
          <w:b w:val="false"/>
          <w:i w:val="false"/>
          <w:color w:val="000000"/>
          <w:sz w:val="28"/>
        </w:rPr>
        <w:t>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02.10.2019 № </w:t>
      </w:r>
      <w:r>
        <w:rPr>
          <w:rFonts w:ascii="Times New Roman"/>
          <w:b w:val="false"/>
          <w:i w:val="false"/>
          <w:color w:val="000000"/>
          <w:sz w:val="28"/>
        </w:rPr>
        <w:t>318-VI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20.12.2019 № </w:t>
      </w:r>
      <w:r>
        <w:rPr>
          <w:rFonts w:ascii="Times New Roman"/>
          <w:b w:val="false"/>
          <w:i w:val="false"/>
          <w:color w:val="000000"/>
          <w:sz w:val="28"/>
        </w:rPr>
        <w:t>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2019 год норматив общей суммы поступлений общегосударственных налогов в бюджет района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50%.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объем субвенций, передаваемых из областного бюджета в районный бюджет, в сумме 1 130 518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2019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2019 год в сумме 38 000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предусмотрены целевые текущие трансферты из республиканского бюджета в следующих размерах: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191 529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минимальной заработной платы;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7 824 тысяч тенге - на доплату учителям прошедшим стажировку по языковым курсам;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10 591 тысяч тенге – на доплату учителям за замещение на период обучения основного сотрудника;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135 919 тысяч тенге –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67 994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5 838 тысяч тенге – на выплату государственной адресной социальной помощи;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3 646 тысяч тенге – на внедрение консультантов по социальной работе и ассистентов в центрах занятости населения;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11 661 тысяч тенге – на обеспечение прав и улучшение качества жизни инвалидов в Республике Казахстан;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25 353 тысяч тенге – на развитие рынка труда.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предусмотрены бюджетные кредиты местным исполнительным органам в сумме – 7 575 тысяч тенге кредиты на реализацию мер социальной поддержки специалистов.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2019 год целевые текущие трансферты из областного бюджета в следующих размерах: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4 472 тысяч тенге – на текущее содержание и материально-техническое оснащение аппаратов государственных органов;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15 438 тысяч тенге – на материально-техническое оснащение организаций образования;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71 550 тысяч тенге – на капитальный ремонт объектов образования;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175 463 тысяч тенге – на текущее содержание учреждений образования;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5 100 тысяч тенге – на текущее содержание и укрепление материально-технической базы объектов культуры;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48 636 тысяч тенге – на реализацию мероприятий, направленных на развитие рынка труда6 в рамках Программы развития продуктивной занятости и массового предпринимательства;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8 905 тысяч тенге - на текущее содержание и укрепление материально-технической базы учреждений спорта;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разработку проектно-сметной документации и капитальный ремонт автомобильных дорог;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возмещение владельцам стоимости изымаемых и уничтожаемых больных животных, продуктов и сырья животного происхождения.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2019 год из областного бюджета целевые трансферты на развитие в следующих размерах: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4 215 тысяч тенге – на строительство объектов благоустройства;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 тысяч тенге – на строительство и реконструкцию объектов образования;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51 180 тысяч тенге - на проектирование и (или) строительство, реконструкцию жилья коммунального жилищного фонда;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тысяч тенге - на развитие и (или) обустройство инженерно-коммуникационной инфраструктуры;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развитие транспортной инфраструктуры.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29 декабря 2018 года № 234-VI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Макатского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1172"/>
        <w:gridCol w:w="7305"/>
        <w:gridCol w:w="2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1769121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.(сметы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4899023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2067"/>
        <w:gridCol w:w="3943"/>
        <w:gridCol w:w="3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270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массого предпринимательства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и ветеринарии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29 декабря 2018 года № 234-VI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5"/>
        <w:gridCol w:w="1215"/>
        <w:gridCol w:w="5588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29 декабря 2018 года № 234-VI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5"/>
        <w:gridCol w:w="1215"/>
        <w:gridCol w:w="5588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6119124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6119124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29 декабря 2018 года № 234-VI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исполненияместного бюджета на 2019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</w:tbl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