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d0fe" w14:textId="e13d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и переименовании улиц и микрорайонов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Макат Макатского района Атырауской области от 10 декабря 2018 года № 256. Зарегистрировано Департаментом юстиции Атырауской области 20 декабря 2018 года № 4297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заключения ономастической комиссии Атырауской области от 17 ноября 2017 года, аким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поселка Макат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10- наименование "Ұлыс";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1 участка № 67 - наименования "Парасат";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6- наименование "Наурыз";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3 западного участка - наименование "Әділет";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9 - наименование "Ырыс";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52- наименование "Самұрық";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8- наименование "Игілік";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 7- наименование "Шұғыла";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 80 - наименование "Ынтымақ";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 1 участка №4 - наименование "Бостандық";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 48 - наименование "Бейбітшілік";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№ 5 - наименование "Достық";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№ 11- наименование "Бәйтерек";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№ 1 микрорайона "Привокзальный" - наименование "Алаш";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№ 1 микрорайона "Новостройки" - наименование "Азаттық";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№ 54 - наименование "Теміржолшылар";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№ 1 участка № 42 - наименование "Егемен";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Улице № 26 - наименование "Майқұдық";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Улице № 1 - наименование "Бастау";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Улице № 12 - наименование "Қара алтын";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Улице № 53 - наименование "Шаңырақ";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Улице № 1 микрорайона "Строительный" - наименование "Береке";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Улице № 49 - наименование "Ақ босаға";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Улице № 22 - наименование "Айқын";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Улице № 23 - наименование "Мирас";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Улице № 46 - наименование "Қорған";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Улице № 51 - наименование "Тұздыкол";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Улице № 78 - наименование "Жастар";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Улице № 1 участка № 4 - наименование "Сарыарқа";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Улице № 1 западного участка третьего села - наименование "Өркен";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Улице № 2 микрорайона "Строительный" - имя "Ерғожа Тауманов";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Улице № 1 западного участка первого села - имя "Ермаш Аманбердиев";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Улице № 1 западного участка второго села - имя "Базарғали Төлекбаев";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Улице № 2 западного участка третьего села - имя "Жұмабай Жұмағалиев";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Улице № 2 участка № 67 - имя "Сәлімгерей Сәбетов";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Улице начиная от государственного учреждения "Средняя школа имени Мұса Баймуханов" до здания филиала коммунального государственного предприятия "Атырау Су арнасы" расположенного в поселке Макат - имя "Нәбира Шағырова";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Улице № 1 микрорайона "Строительный Монтажный Проезд"- имя "Әліби Жангелдин";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Улице № 1 микрорайона "Железнодорожников" - имя "Саламат Мұқашев";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Улице № 2 микрорайона "Железнодорожников" - имя "Сүйеу Әлиев";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Улице расположенной от № 68 квартирных жилых домов до микрорайона "Железнодорожников" - имя "Айман Жұмашева";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Улице № 1 микрорайона "Стройтельный" - имя "Қаныш Сатпаев";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Улице начиная от жилого дома 100/1 до улицы "Северный" - имя "Сәтқұл Бекжанов";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"Северный" - наименованием "Мұнайшы газеті";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"Восточный" - именем "Ләтип Шахатов";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"Ағайынды Телішевтер" - именем "Телішевтер";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Присвоить комплексу жилых многоэтажных домов 13 дома "а,б,в,г" - наименование микрорайон "Газшылар";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Переименовать микрорайон "Строительный" - на наименование "Болашақ";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оставляю за собой.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поселка Макат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Сәрсен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