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492f" w14:textId="af64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Курмангазинскому району на 2018-2019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26 января 2018 года № 258-VI. Зарегистрировано Департаментом юстиции Атырауской области 14 февраля 2018 года № 4054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20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"О 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Курмангазинскому району на 2018-2019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(председатель Р. Султанияев) районного маслихата по вопросам экономики, налоговой и бюджетной политики.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председателя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ХХІV сессии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января 2018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258-VI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января 2018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258-VI</w:t>
            </w:r>
            <w:r>
              <w:br/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Курмангазинскому району на 2018-2019 годы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по Курмангазинскому району на 2018-2019 годы (далее – План) разработан в соответствии с Законами Республики Казахстан от 20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"О 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в сельских округах,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иные требования, необходимые для рационального использования пастбищ на соответствующей административно-территориальной единице.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районе имеются 19 сельских округов, 49 сельских населенных пункта.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Курмангазинского района 2 086 066 га, из них пастбищные земли – 1 795,1 га.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618 072 га;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270 686 га;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463 649 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особо охраняемых природных территорий, земли оздоровительного, рекреационного и историко-культурного назначения – 45 000 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17 595 га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671 064 га.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Рельеф территории представляет собой пересеченную реками низменную равнину, почва суглинистая, песчаная. Климат резко континентальный, крайне засушливый, с жарким летом и умеренно холодной зимой.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района разнообразный, включает примерно 80 видов. Самые распространенные из них астроцветные травы.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Толщина плодородной почвы 5-7 см.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по району по всем категориям хозяйств имеются (на 1 января 2018 года) 53 826 голов крупного рогатого скота, 178 785 голов мелкого рогатого скота (овец, коз), 21 375 лошадей, 4 919 верблюдов и 3 216 птиц.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Курмангазинскому району имеются всего 513 338 га пастбищных угодий. В черте населенного пункта числится 252 945 га пастбищ, в землях запаса имеются 603 872 га пастбищных угодий.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некоторых сельских округах в связи с ростом поголовья скота ощущается недостаток 905 633 га пастбищных угодий, также крестьянским хозяйствам и личным подворьям необходимо дополнительно 215 217 га пастбищных угодий.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Курмангазинскому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 годы</w:t>
            </w:r>
          </w:p>
        </w:tc>
      </w:tr>
    </w:tbl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810500" cy="814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4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Курмангазинскому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 годы</w:t>
            </w:r>
          </w:p>
        </w:tc>
      </w:tr>
    </w:tbl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838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Курмангазинскому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 годы</w:t>
            </w:r>
          </w:p>
        </w:tc>
      </w:tr>
    </w:tbl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828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Курмангазинскому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 годы</w:t>
            </w:r>
          </w:p>
        </w:tc>
      </w:tr>
    </w:tbl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844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4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Курмангазинскому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 годы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817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Курмангазинскому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 годы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в сельских округах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810500" cy="806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Курмангазинскому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 годы</w:t>
            </w:r>
          </w:p>
        </w:tc>
      </w:tr>
    </w:tbl>
    <w:bookmarkStart w:name="z5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определяющие сезонные маршруты выпаса и отгона сельскохозяйственных животных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652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2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пастбищного периода связана с почвенно-климатической зоной, видами сельскохозяйственных животных, а также урожайностью пастбищ в умеренно сухих на ковыльно – типчаково – полынных степях – составляет 180-200 дней.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продолжительность выпаса для крупного рогатого скота, мелкого рогатого скота, лошадей и верблюдов связана с максимальной глубиной снежного покрова с плотностью снега и другими факторами.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