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8522" w14:textId="f468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Курмангазинского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12 апреля 2018 года № 115. Зарегистрировано Департаментом юстиции Атырауской области 20 апреля 2018 года № 4138. Утратило силу постановлением акимата Курмангазинского района Атырауской области от 25 апреля 2023 года № 109</w:t>
      </w:r>
    </w:p>
    <w:p>
      <w:pPr>
        <w:spacing w:after="0"/>
        <w:ind w:left="0"/>
        <w:jc w:val="both"/>
      </w:pPr>
      <w:bookmarkStart w:name="z37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25.04.2023 № </w:t>
      </w:r>
      <w:r>
        <w:rPr>
          <w:rFonts w:ascii="Times New Roman"/>
          <w:b w:val="false"/>
          <w:i w:val="false"/>
          <w:color w:val="ff0000"/>
          <w:sz w:val="28"/>
        </w:rPr>
        <w:t>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акимат Курмангазинского района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Курмангазинского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"Аппарат акима Курмангазинского района" (Калиев 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"12" апреля 2018 года № 115 Утверждена постановлением акимата Курмангазинского района от "12" апреля 2018 года № 115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Курмангазинского района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Курмангазинского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№16299)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3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либо в случае ее отсутствия – иное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персоналом).</w:t>
      </w:r>
    </w:p>
    <w:bookmarkEnd w:id="18"/>
    <w:bookmarkStart w:name="z3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акимата Курмангазинского района Атырауской области от 11.02.2022 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понижению в государственной должности либо увольнению.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понижение в государственной должности либо увольнение.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38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2"/>
    <w:bookmarkStart w:name="z38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41 в редакции постановления акимата Курмангазинского района Атырауской области от 11.02.2022 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акимата Курмангазинского района Атырауской области от 11.02.2022 №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 подпись ___________________</w:t>
            </w:r>
          </w:p>
        </w:tc>
      </w:tr>
    </w:tbl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 (период, на который составляется индивидуальный план)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 Должность служащего: _______________________________________________________ Наименование структурного подразделения служащего: _________________________ ____________________________________________________________________________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Наимено-вание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________________________________ (фамилия, инициалы) (фамилия, инициалы) дата _________________________ дата ___________________________ подпись ______________________ подпись ________________________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 подпись ___________________</w:t>
            </w:r>
          </w:p>
        </w:tc>
      </w:tr>
    </w:tbl>
    <w:bookmarkStart w:name="z10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(Ф.И.О., должность оцениваемого лица) ____________________________________ (оцениваемый период)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 (неудовлетворительно, удовлетворительно, эффективно, превосходно)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 _______________________________ (фамилия, инициалы) (фамилия, инициалы) дата ________________________ дата __________________________ подпись _____________________ подпись _______________________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1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 (оцениваемый год)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 Должность оцениваемого служащего: ____________________________________________ Наименование структурного подразделения оцениваемого служащего: ______________________________________________________________________________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поведенческих индикаторов,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не проявлялись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 служащего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 ______________________________ ______________________________ (фамилия, инициалы) (фамилия, инициалы) дата _________________________ дата _________________________ подпись ______________________ подпись ______________________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акимата Курмангазинского района</w:t>
            </w:r>
          </w:p>
        </w:tc>
      </w:tr>
    </w:tbl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2"/>
    <w:bookmarkStart w:name="z13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Наименова-ние компетенций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Поведенческие индикаторы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деятель-ностью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дает поручения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со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тратегическими целями;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условия и ориентирует коллектив на качественное и своевременное выполнение подразделением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организует работу подразделения, расставляя приоритеты.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сформулировать конкретные задачи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поручения, исходя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целей;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создает необходимые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не ориентирует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 на качественное и своевременное выполнение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организует работу подразделения, не учитывает приоритеты.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Расставляет задания по приоритетности в порядке важности;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Выполняет задания 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бессистемно;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Сотруд-ничество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работников на выстраивание эффективного взаимодействия с государственными органами и организациями в пределах компетенции;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каждого работника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Совместно с другими подразделениями реализует планы и достигает общих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 пределах компетенции не ориентирует работников на выстраивание эффективного взаимодействия с госорганами и организациями;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потенциал отдельных работников для достижения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способен организовать совместно с другими подразделениями реализацию планов и достижение общих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Устанавливает доверительные отношения в коллективе;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Создает отношения взаимного недоверия среди работников;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вклад в работу коллектива и при необходимости обращается за разъяснениями к более опытным коллегам;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замкнутую позицию в работе, не обращаясь за помощью к более опытным коллегам;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решении</w:t>
            </w:r>
          </w:p>
          <w:bookmarkEnd w:id="13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Умеет правильно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распределять обязанности;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Информирует о возможных рисках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альтернативные варианты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Принимает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последовательные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Принимает решения,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основанные на собственном опыте, других сведениях, имеющих для этого значение.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способен четко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распределить обязанности в подразделении;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информирует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возможных рисках;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решений не предлагает альтернативных вариантов;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Принимает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непоследовательные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неэффективные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Полагается только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опыт и мнение при принятии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Правильно распределяет поручения при организации деятельности подразделения;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распределять поручения при организации деятельности подразделения;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находить необходимую информацию;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находить необходимую информацию;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конкретные задачи, исходя из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Знает эффективные инструменты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Обеспечивает доступность оказываемых услуг;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Проводит мониторинг удовлетворенности потребителей и вырабатывает меры по совершенствованию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Ставит неясные задачи без учета стратегических целей и приоритетов;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Имеет поверхностное представление об инструментах оказания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доступность оказываемых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проводит мониторинг удовлетворенности потребителей и не вырабатывает меры по совершенствованию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(руководитель структурного подразделения)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Организует работу по оказанию качественных услуг и решает, возникающие вопросы;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неспособность к организации работы по оказанию качественных услуг и решению возникающих вопросов;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Оказывает услуги вежливо и доброжелательно;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грубое и пренебрежительное отношение к получателю услуг;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Информиро-вание потребителя услуг</w:t>
            </w:r>
          </w:p>
          <w:bookmarkEnd w:id="1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Постоянно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эффективную систему информирования потребителей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разъясняет коллективу необходимость информирования потребителей об оказываемых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Выстраивает неэффективную систему информирования потребителей об оказываемых услугах.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Ориентирует подчиненных доступно информировать получателей услуг;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работает с подчиненными по информированию получателей услугах;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E-3;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Использует эффективные способы информирования получателей услуг;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Применяет неэффективные способы информирования получателей услуг;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Оператив-ность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Своевременно доводит до коллектива новые приоритеты;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Разрабатывает эффективные меры для своевременного реагирования на изменения;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Эффективно управляет подразделением и достигает результата при внутренних и внешних изменениях;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руководству предложения по использованию новых подходов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доводит до коллектива новые приоритеты или доводит их несвоевременно;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разрабатывает или разрабатывает неэффективные меры для своевременного реагирования на изменения;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Неэффективно управляет подразделением при внутренних и внешних изменениях и не достигает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руководству предложения по использованию новых подходов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 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E-G-2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вносит руководству предложения по использованию новых подходов в работе;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вносит предложения по использованию новых подходов в работе;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Вносит предложения по улучшению работы;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Придерживается существующих процедур и методов работы;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Саморазви-тие</w:t>
            </w:r>
          </w:p>
          <w:bookmarkEnd w:id="1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вносит предложения по продвижению перспективных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Делится накопленным опытом и знаниями с коллегами, а также определяет уровень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на личном примере стремление к саморазвитию.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Не выявляет перспективных работников и не инициирует их продвижение;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или принимает несистемные меры по развитию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передает коллегам накопленный опыт и знания, а также безразличен к уровню их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уделяет внимания саморазвитию и не показывает его важность на личном примере.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Предлагает мероприятия по повышению уровня компетенций подчиненных;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В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Демонстрирует незаинтересованность в развитии подчиненных;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интерес к новым знаниям и технологиям;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Проявляет отсутствие интереса к новым знаниям и технологиям;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Добропоря-дочность</w:t>
            </w:r>
          </w:p>
          <w:bookmarkEnd w:id="1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Обеспечивает соблюдение работниками этических норм и стандартов;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Развивает в коллективе чувство приверженности к этическим нормам и стандартам государственной службы;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Признает достижения других, воздерживается от обсуждения личных и профессиональных качеств коллег, порочащих их честь и достоинство;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Выявляет и реагирует на нарушения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Интегрирует этические нормы и ценности в практику работы своего подразделения, нацеленные на прозрачность, объективность и справедливость в работе.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этических норм и стандартов работниками;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Считает приверженность ценностям госслужбы личным делом каждого;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признает достижения других, допускает обсуждение личных и профессиональных качеств коллег, порочащих их честь и достоинство;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принимает мер к нарушениям этических норм;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неэтично, проявляя субъективизм, корысть, а также неуважение к чести и достоинству личности;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внедряет этические нормы и ценности в практику работы своего подразделения, и не обеспечивает прозрачность, объективность и справедливость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(руководитель структурного подразделения)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E-G-2 (руководитель структурного подразделения)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Контролирует соблюдение принятых стандартов и норм, запретов и ограничений; 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Допускает в коллективе не соблюдение принятых стандартов и норм, запретов и ограничений;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Следует установленным этическим нормам и стандартам;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Демонстрирует поведение, противоречащее этическим нормам и стандартам;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Проявляет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Стрессо-устойчивость</w:t>
            </w:r>
          </w:p>
          <w:bookmarkEnd w:id="1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(руководитель структурного подразделения)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Ответ-ственность</w:t>
            </w:r>
          </w:p>
          <w:bookmarkEnd w:id="1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Принимает личную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Перекладывает на других должностных лиц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(руководитель структурного подразделения)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E-G-1;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Инициатив-ность</w:t>
            </w:r>
          </w:p>
          <w:bookmarkEnd w:id="18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E-R-1.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Рассматривает и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рассматривает и не разрабатывает предложения по внедрению инновационных подходов и решений, направленных на повышение эффективности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(руководитель структурного подразделения)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E-R-3;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E-G-2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E-R-5;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E-G-2;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E-G-3;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E-G-4.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Не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государственныхслужащих корпуса "Б" акимата Курмангазинского района</w:t>
            </w:r>
          </w:p>
        </w:tc>
      </w:tr>
    </w:tbl>
    <w:bookmarkStart w:name="z36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Вышестоящий руководитель ___________________________ (фамилия, инициалы) дата ______________________ подпись ___________________</w:t>
            </w:r>
          </w:p>
        </w:tc>
      </w:tr>
    </w:tbl>
    <w:bookmarkStart w:name="z36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90"/>
    <w:bookmarkStart w:name="z37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 ____________________________________________________________________ (оцениваемый период год) Результаты оценки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результатов оценки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________________________________________________________________ Проверено: Секретарь Комиссии: __________________________ Дата: ___________ (фамилия, инициалы, подпись) Председатель Комиссии: _________________________ Дата: __________ (фамилия, инициалы, подпись) Член Комиссии: ____________________________ Дата: ______________ (фамилия, инициалы, подпись)</w:t>
      </w:r>
    </w:p>
    <w:bookmarkEnd w:id="1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