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253f" w14:textId="df82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собраний местного сообщества сельских округов Курмангазинского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Курмангазинского районного маслихата Атырауской области от 12 июля 2018 года № 311-VI. Зарегистрировано Департаментом юстиции Атырауской области 6 августа 2018 года № 4217. Утратило силу решением Курмангазинского районного маслихата Атырауской области от 25 апреля 2024 года № 128-VIII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Курмангазинского районного маслихата Атырауской области от 25.04.2024 № </w:t>
      </w:r>
      <w:r>
        <w:rPr>
          <w:rFonts w:ascii="Times New Roman"/>
          <w:b w:val="false"/>
          <w:i w:val="false"/>
          <w:color w:val="ff0000"/>
          <w:sz w:val="28"/>
        </w:rPr>
        <w:t>128-VIII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районный маслихат РЕШИЛ:</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регламент собрания местного сообщества сельского округа Құрманғазы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2) регламент собрания местного сообщества Енбекшинского сельского округа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8" w:id="4"/>
    <w:p>
      <w:pPr>
        <w:spacing w:after="0"/>
        <w:ind w:left="0"/>
        <w:jc w:val="both"/>
      </w:pPr>
      <w:r>
        <w:rPr>
          <w:rFonts w:ascii="Times New Roman"/>
          <w:b w:val="false"/>
          <w:i w:val="false"/>
          <w:color w:val="000000"/>
          <w:sz w:val="28"/>
        </w:rPr>
        <w:t xml:space="preserve">
      3) регламент собрания местного сообщества Макашского сельского округа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4"/>
    <w:bookmarkStart w:name="z9" w:id="5"/>
    <w:p>
      <w:pPr>
        <w:spacing w:after="0"/>
        <w:ind w:left="0"/>
        <w:jc w:val="both"/>
      </w:pPr>
      <w:r>
        <w:rPr>
          <w:rFonts w:ascii="Times New Roman"/>
          <w:b w:val="false"/>
          <w:i w:val="false"/>
          <w:color w:val="000000"/>
          <w:sz w:val="28"/>
        </w:rPr>
        <w:t xml:space="preserve">
      4) регламент собрания местного сообщества Орлинского сельского округа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решению;</w:t>
      </w:r>
    </w:p>
    <w:bookmarkEnd w:id="5"/>
    <w:bookmarkStart w:name="z10" w:id="6"/>
    <w:p>
      <w:pPr>
        <w:spacing w:after="0"/>
        <w:ind w:left="0"/>
        <w:jc w:val="both"/>
      </w:pPr>
      <w:r>
        <w:rPr>
          <w:rFonts w:ascii="Times New Roman"/>
          <w:b w:val="false"/>
          <w:i w:val="false"/>
          <w:color w:val="000000"/>
          <w:sz w:val="28"/>
        </w:rPr>
        <w:t xml:space="preserve">
      5) регламент собрания местного сообщества Нуржауского сельского округа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решению;</w:t>
      </w:r>
    </w:p>
    <w:bookmarkEnd w:id="6"/>
    <w:bookmarkStart w:name="z11" w:id="7"/>
    <w:p>
      <w:pPr>
        <w:spacing w:after="0"/>
        <w:ind w:left="0"/>
        <w:jc w:val="both"/>
      </w:pPr>
      <w:r>
        <w:rPr>
          <w:rFonts w:ascii="Times New Roman"/>
          <w:b w:val="false"/>
          <w:i w:val="false"/>
          <w:color w:val="000000"/>
          <w:sz w:val="28"/>
        </w:rPr>
        <w:t xml:space="preserve">
      6) регламент собрания местного сообщества сельского округа Жаңаталап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решению;</w:t>
      </w:r>
    </w:p>
    <w:bookmarkEnd w:id="7"/>
    <w:bookmarkStart w:name="z12" w:id="8"/>
    <w:p>
      <w:pPr>
        <w:spacing w:after="0"/>
        <w:ind w:left="0"/>
        <w:jc w:val="both"/>
      </w:pPr>
      <w:r>
        <w:rPr>
          <w:rFonts w:ascii="Times New Roman"/>
          <w:b w:val="false"/>
          <w:i w:val="false"/>
          <w:color w:val="000000"/>
          <w:sz w:val="28"/>
        </w:rPr>
        <w:t xml:space="preserve">
      7) регламент собрания местного сообщества Аккольского сельского округа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решению;</w:t>
      </w:r>
    </w:p>
    <w:bookmarkEnd w:id="8"/>
    <w:bookmarkStart w:name="z13" w:id="9"/>
    <w:p>
      <w:pPr>
        <w:spacing w:after="0"/>
        <w:ind w:left="0"/>
        <w:jc w:val="both"/>
      </w:pPr>
      <w:r>
        <w:rPr>
          <w:rFonts w:ascii="Times New Roman"/>
          <w:b w:val="false"/>
          <w:i w:val="false"/>
          <w:color w:val="000000"/>
          <w:sz w:val="28"/>
        </w:rPr>
        <w:t xml:space="preserve">
      8) регламент собрания местного сообщества Бирликского сельского округа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решению;</w:t>
      </w:r>
    </w:p>
    <w:bookmarkEnd w:id="9"/>
    <w:bookmarkStart w:name="z14" w:id="10"/>
    <w:p>
      <w:pPr>
        <w:spacing w:after="0"/>
        <w:ind w:left="0"/>
        <w:jc w:val="both"/>
      </w:pPr>
      <w:r>
        <w:rPr>
          <w:rFonts w:ascii="Times New Roman"/>
          <w:b w:val="false"/>
          <w:i w:val="false"/>
          <w:color w:val="000000"/>
          <w:sz w:val="28"/>
        </w:rPr>
        <w:t xml:space="preserve">
      9) регламент собрания местного сообщества Кудряшовского сельского округа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решению;</w:t>
      </w:r>
    </w:p>
    <w:bookmarkEnd w:id="10"/>
    <w:bookmarkStart w:name="z15" w:id="11"/>
    <w:p>
      <w:pPr>
        <w:spacing w:after="0"/>
        <w:ind w:left="0"/>
        <w:jc w:val="both"/>
      </w:pPr>
      <w:r>
        <w:rPr>
          <w:rFonts w:ascii="Times New Roman"/>
          <w:b w:val="false"/>
          <w:i w:val="false"/>
          <w:color w:val="000000"/>
          <w:sz w:val="28"/>
        </w:rPr>
        <w:t xml:space="preserve">
      10) регламент собрания местного сообщества Дынгызылского сельского округа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решению;</w:t>
      </w:r>
    </w:p>
    <w:bookmarkEnd w:id="11"/>
    <w:bookmarkStart w:name="z16" w:id="12"/>
    <w:p>
      <w:pPr>
        <w:spacing w:after="0"/>
        <w:ind w:left="0"/>
        <w:jc w:val="both"/>
      </w:pPr>
      <w:r>
        <w:rPr>
          <w:rFonts w:ascii="Times New Roman"/>
          <w:b w:val="false"/>
          <w:i w:val="false"/>
          <w:color w:val="000000"/>
          <w:sz w:val="28"/>
        </w:rPr>
        <w:t xml:space="preserve">
      11) регламент собрания местного сообщества Азгирского сельского округа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решению;</w:t>
      </w:r>
    </w:p>
    <w:bookmarkEnd w:id="12"/>
    <w:bookmarkStart w:name="z17" w:id="13"/>
    <w:p>
      <w:pPr>
        <w:spacing w:after="0"/>
        <w:ind w:left="0"/>
        <w:jc w:val="both"/>
      </w:pPr>
      <w:r>
        <w:rPr>
          <w:rFonts w:ascii="Times New Roman"/>
          <w:b w:val="false"/>
          <w:i w:val="false"/>
          <w:color w:val="000000"/>
          <w:sz w:val="28"/>
        </w:rPr>
        <w:t xml:space="preserve">
      12) регламент собрания местного сообщества Суюндукского сельского округа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решению.</w:t>
      </w:r>
    </w:p>
    <w:bookmarkEnd w:id="13"/>
    <w:bookmarkStart w:name="z18" w:id="14"/>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(председатель М. Куаншалиев) районного маслихата по вопросам социальной сферы, молодежной политики, законодательства и права.</w:t>
      </w:r>
    </w:p>
    <w:bookmarkEnd w:id="14"/>
    <w:bookmarkStart w:name="z19" w:id="15"/>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председателя внеочередной</w:t>
            </w:r>
          </w:p>
          <w:p>
            <w:pPr>
              <w:spacing w:after="20"/>
              <w:ind w:left="20"/>
              <w:jc w:val="both"/>
            </w:pPr>
            <w:r>
              <w:rPr>
                <w:rFonts w:ascii="Times New Roman"/>
                <w:b w:val="false"/>
                <w:i/>
                <w:color w:val="000000"/>
                <w:sz w:val="20"/>
              </w:rPr>
              <w:t>ХХIХ сессии районного маслихата</w:t>
            </w:r>
          </w:p>
          <w:p>
            <w:pPr>
              <w:spacing w:after="0"/>
              <w:ind w:left="0"/>
              <w:jc w:val="left"/>
            </w:pPr>
          </w:p>
          <w:p>
            <w:pPr>
              <w:spacing w:after="20"/>
              <w:ind w:left="20"/>
              <w:jc w:val="both"/>
            </w:pPr>
            <w:r>
              <w:rPr>
                <w:rFonts w:ascii="Times New Roman"/>
                <w:b w:val="false"/>
                <w:i/>
                <w:color w:val="000000"/>
                <w:sz w:val="20"/>
              </w:rPr>
              <w:t>и секретаря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Султанияев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№311-VI</w:t>
            </w:r>
            <w:r>
              <w:br/>
            </w:r>
          </w:p>
        </w:tc>
      </w:tr>
    </w:tbl>
    <w:p>
      <w:pPr>
        <w:spacing w:after="0"/>
        <w:ind w:left="0"/>
        <w:jc w:val="left"/>
      </w:pPr>
      <w:r>
        <w:rPr>
          <w:rFonts w:ascii="Times New Roman"/>
          <w:b/>
          <w:i w:val="false"/>
          <w:color w:val="000000"/>
        </w:rPr>
        <w:t xml:space="preserve"> Регламент собрания местного сообщества сельского округа Құрманғазы</w:t>
      </w:r>
    </w:p>
    <w:p>
      <w:pPr>
        <w:spacing w:after="0"/>
        <w:ind w:left="0"/>
        <w:jc w:val="both"/>
      </w:pPr>
      <w:r>
        <w:rPr>
          <w:rFonts w:ascii="Times New Roman"/>
          <w:b w:val="false"/>
          <w:i w:val="false"/>
          <w:color w:val="ff0000"/>
          <w:sz w:val="28"/>
        </w:rPr>
        <w:t xml:space="preserve">
      Сноска. Приложение 1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Құрманғазы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Start w:name="z22" w:id="16"/>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16"/>
    <w:bookmarkStart w:name="z23" w:id="17"/>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7"/>
    <w:bookmarkStart w:name="z24" w:id="18"/>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18"/>
    <w:bookmarkStart w:name="z25" w:id="1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9"/>
    <w:bookmarkStart w:name="z26" w:id="20"/>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0"/>
    <w:bookmarkStart w:name="z27" w:id="2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1"/>
    <w:bookmarkStart w:name="z28" w:id="22"/>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2"/>
    <w:bookmarkStart w:name="z29" w:id="23"/>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3"/>
    <w:bookmarkStart w:name="z30" w:id="24"/>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4"/>
    <w:bookmarkStart w:name="z31" w:id="2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5"/>
    <w:bookmarkStart w:name="z32" w:id="2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6"/>
    <w:bookmarkStart w:name="z33" w:id="27"/>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7"/>
    <w:bookmarkStart w:name="z34" w:id="28"/>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9"/>
    <w:bookmarkStart w:name="z37" w:id="3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0"/>
    <w:bookmarkStart w:name="z38" w:id="31"/>
    <w:p>
      <w:pPr>
        <w:spacing w:after="0"/>
        <w:ind w:left="0"/>
        <w:jc w:val="both"/>
      </w:pPr>
      <w:r>
        <w:rPr>
          <w:rFonts w:ascii="Times New Roman"/>
          <w:b w:val="false"/>
          <w:i w:val="false"/>
          <w:color w:val="000000"/>
          <w:sz w:val="28"/>
        </w:rPr>
        <w:t>
      другие текущие вопросы местного сообщества.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2"/>
    <w:bookmarkStart w:name="z40" w:id="3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3"/>
    <w:bookmarkStart w:name="z41" w:id="3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4"/>
    <w:bookmarkStart w:name="z42" w:id="3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5"/>
    <w:bookmarkStart w:name="z43" w:id="36"/>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6"/>
    <w:bookmarkStart w:name="z44" w:id="37"/>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7"/>
    <w:bookmarkStart w:name="z45" w:id="3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8"/>
    <w:bookmarkStart w:name="z46" w:id="39"/>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39"/>
    <w:bookmarkStart w:name="z47" w:id="40"/>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0"/>
    <w:bookmarkStart w:name="z48" w:id="41"/>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41"/>
    <w:bookmarkStart w:name="z49" w:id="42"/>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2"/>
    <w:bookmarkStart w:name="z50" w:id="43"/>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3"/>
    <w:bookmarkStart w:name="z51" w:id="44"/>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4"/>
    <w:bookmarkStart w:name="z52" w:id="45"/>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5"/>
    <w:bookmarkStart w:name="z53" w:id="46"/>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6"/>
    <w:bookmarkStart w:name="z54" w:id="4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7"/>
    <w:bookmarkStart w:name="z55" w:id="4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8"/>
    <w:bookmarkStart w:name="z56" w:id="4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9"/>
    <w:bookmarkStart w:name="z57" w:id="5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0"/>
    <w:bookmarkStart w:name="z58" w:id="5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1"/>
    <w:bookmarkStart w:name="z59" w:id="52"/>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2"/>
    <w:bookmarkStart w:name="z60" w:id="53"/>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3"/>
    <w:bookmarkStart w:name="z61" w:id="5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4"/>
    <w:bookmarkStart w:name="z62" w:id="5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5"/>
    <w:bookmarkStart w:name="z63" w:id="56"/>
    <w:p>
      <w:pPr>
        <w:spacing w:after="0"/>
        <w:ind w:left="0"/>
        <w:jc w:val="both"/>
      </w:pPr>
      <w:r>
        <w:rPr>
          <w:rFonts w:ascii="Times New Roman"/>
          <w:b w:val="false"/>
          <w:i w:val="false"/>
          <w:color w:val="000000"/>
          <w:sz w:val="28"/>
        </w:rPr>
        <w:t>
      1) дата и место проведения собрания;</w:t>
      </w:r>
    </w:p>
    <w:bookmarkEnd w:id="56"/>
    <w:bookmarkStart w:name="z64" w:id="57"/>
    <w:p>
      <w:pPr>
        <w:spacing w:after="0"/>
        <w:ind w:left="0"/>
        <w:jc w:val="both"/>
      </w:pPr>
      <w:r>
        <w:rPr>
          <w:rFonts w:ascii="Times New Roman"/>
          <w:b w:val="false"/>
          <w:i w:val="false"/>
          <w:color w:val="000000"/>
          <w:sz w:val="28"/>
        </w:rPr>
        <w:t>
      2) количество и список членов собрания;</w:t>
      </w:r>
    </w:p>
    <w:bookmarkEnd w:id="57"/>
    <w:bookmarkStart w:name="z65" w:id="5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8"/>
    <w:bookmarkStart w:name="z66" w:id="5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9"/>
    <w:bookmarkStart w:name="z67" w:id="6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0"/>
    <w:bookmarkStart w:name="z68" w:id="6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1"/>
    <w:bookmarkStart w:name="z69" w:id="6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62"/>
    <w:bookmarkStart w:name="z70" w:id="6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3"/>
    <w:bookmarkStart w:name="z71" w:id="64"/>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4"/>
    <w:bookmarkStart w:name="z72" w:id="6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5"/>
    <w:bookmarkStart w:name="z73" w:id="6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6"/>
    <w:bookmarkStart w:name="z74" w:id="67"/>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7"/>
    <w:bookmarkStart w:name="z75" w:id="68"/>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8"/>
    <w:bookmarkStart w:name="z76" w:id="69"/>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9"/>
    <w:bookmarkStart w:name="z77" w:id="70"/>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0"/>
    <w:bookmarkStart w:name="z78" w:id="71"/>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1"/>
    <w:bookmarkStart w:name="z79" w:id="72"/>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2"/>
    <w:bookmarkStart w:name="z80" w:id="7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№310-VI</w:t>
            </w:r>
            <w:r>
              <w:br/>
            </w:r>
          </w:p>
        </w:tc>
      </w:tr>
    </w:tbl>
    <w:p>
      <w:pPr>
        <w:spacing w:after="0"/>
        <w:ind w:left="0"/>
        <w:jc w:val="left"/>
      </w:pPr>
      <w:r>
        <w:rPr>
          <w:rFonts w:ascii="Times New Roman"/>
          <w:b/>
          <w:i w:val="false"/>
          <w:color w:val="000000"/>
        </w:rPr>
        <w:t xml:space="preserve"> Регламент собрания местного сообщества Енбекшинского сельского округа</w:t>
      </w:r>
    </w:p>
    <w:p>
      <w:pPr>
        <w:spacing w:after="0"/>
        <w:ind w:left="0"/>
        <w:jc w:val="both"/>
      </w:pPr>
      <w:r>
        <w:rPr>
          <w:rFonts w:ascii="Times New Roman"/>
          <w:b w:val="false"/>
          <w:i w:val="false"/>
          <w:color w:val="ff0000"/>
          <w:sz w:val="28"/>
        </w:rPr>
        <w:t xml:space="preserve">
      Сноска. Приложение 2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 w:id="74"/>
    <w:p>
      <w:pPr>
        <w:spacing w:after="0"/>
        <w:ind w:left="0"/>
        <w:jc w:val="left"/>
      </w:pPr>
      <w:r>
        <w:rPr>
          <w:rFonts w:ascii="Times New Roman"/>
          <w:b/>
          <w:i w:val="false"/>
          <w:color w:val="000000"/>
        </w:rPr>
        <w:t xml:space="preserve"> Глава 1. Общие положения</w:t>
      </w:r>
    </w:p>
    <w:bookmarkEnd w:id="74"/>
    <w:p>
      <w:pPr>
        <w:spacing w:after="0"/>
        <w:ind w:left="0"/>
        <w:jc w:val="both"/>
      </w:pPr>
      <w:r>
        <w:rPr>
          <w:rFonts w:ascii="Times New Roman"/>
          <w:b w:val="false"/>
          <w:i w:val="false"/>
          <w:color w:val="000000"/>
          <w:sz w:val="28"/>
        </w:rPr>
        <w:t xml:space="preserve">
      1. Настоящий регламент собрания местного сообщества Енбекшинского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Start w:name="z86" w:id="7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5"/>
    <w:bookmarkStart w:name="z87" w:id="7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6"/>
    <w:bookmarkStart w:name="z88" w:id="77"/>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7"/>
    <w:bookmarkStart w:name="z89" w:id="78"/>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78"/>
    <w:bookmarkStart w:name="z90" w:id="79"/>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79"/>
    <w:bookmarkStart w:name="z91" w:id="80"/>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0"/>
    <w:bookmarkStart w:name="z92" w:id="81"/>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1"/>
    <w:bookmarkStart w:name="z93" w:id="82"/>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82"/>
    <w:bookmarkStart w:name="z94" w:id="83"/>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3"/>
    <w:bookmarkStart w:name="z95" w:id="84"/>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84"/>
    <w:bookmarkStart w:name="z96" w:id="85"/>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85"/>
    <w:bookmarkStart w:name="z97" w:id="86"/>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86"/>
    <w:bookmarkStart w:name="z98" w:id="87"/>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87"/>
    <w:bookmarkStart w:name="z99" w:id="88"/>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88"/>
    <w:bookmarkStart w:name="z100" w:id="89"/>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89"/>
    <w:bookmarkStart w:name="z101" w:id="90"/>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90"/>
    <w:bookmarkStart w:name="z102" w:id="91"/>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91"/>
    <w:bookmarkStart w:name="z103" w:id="92"/>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92"/>
    <w:bookmarkStart w:name="z104" w:id="93"/>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93"/>
    <w:bookmarkStart w:name="z105" w:id="94"/>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95"/>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95"/>
    <w:bookmarkStart w:name="z108" w:id="96"/>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96"/>
    <w:bookmarkStart w:name="z109" w:id="97"/>
    <w:p>
      <w:pPr>
        <w:spacing w:after="0"/>
        <w:ind w:left="0"/>
        <w:jc w:val="both"/>
      </w:pPr>
      <w:r>
        <w:rPr>
          <w:rFonts w:ascii="Times New Roman"/>
          <w:b w:val="false"/>
          <w:i w:val="false"/>
          <w:color w:val="000000"/>
          <w:sz w:val="28"/>
        </w:rPr>
        <w:t>
      другие текущие вопросы местного сообщества.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98"/>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98"/>
    <w:bookmarkStart w:name="z111" w:id="99"/>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99"/>
    <w:bookmarkStart w:name="z112" w:id="100"/>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00"/>
    <w:bookmarkStart w:name="z113" w:id="101"/>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01"/>
    <w:bookmarkStart w:name="z114" w:id="102"/>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02"/>
    <w:bookmarkStart w:name="z115" w:id="103"/>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03"/>
    <w:bookmarkStart w:name="z116" w:id="10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04"/>
    <w:bookmarkStart w:name="z117" w:id="105"/>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105"/>
    <w:bookmarkStart w:name="z118" w:id="10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06"/>
    <w:bookmarkStart w:name="z119" w:id="107"/>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107"/>
    <w:bookmarkStart w:name="z120" w:id="10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08"/>
    <w:bookmarkStart w:name="z121" w:id="10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09"/>
    <w:bookmarkStart w:name="z122" w:id="11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10"/>
    <w:bookmarkStart w:name="z123" w:id="11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11"/>
    <w:bookmarkStart w:name="z124" w:id="112"/>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12"/>
    <w:bookmarkStart w:name="z125" w:id="11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13"/>
    <w:bookmarkStart w:name="z126" w:id="114"/>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14"/>
    <w:bookmarkStart w:name="z127" w:id="11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15"/>
    <w:bookmarkStart w:name="z128" w:id="11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16"/>
    <w:bookmarkStart w:name="z129" w:id="11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17"/>
    <w:bookmarkStart w:name="z130" w:id="11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18"/>
    <w:bookmarkStart w:name="z131" w:id="119"/>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19"/>
    <w:bookmarkStart w:name="z132" w:id="12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20"/>
    <w:bookmarkStart w:name="z133" w:id="12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21"/>
    <w:bookmarkStart w:name="z134" w:id="122"/>
    <w:p>
      <w:pPr>
        <w:spacing w:after="0"/>
        <w:ind w:left="0"/>
        <w:jc w:val="both"/>
      </w:pPr>
      <w:r>
        <w:rPr>
          <w:rFonts w:ascii="Times New Roman"/>
          <w:b w:val="false"/>
          <w:i w:val="false"/>
          <w:color w:val="000000"/>
          <w:sz w:val="28"/>
        </w:rPr>
        <w:t>
      1) дата и место проведения собрания;</w:t>
      </w:r>
    </w:p>
    <w:bookmarkEnd w:id="122"/>
    <w:bookmarkStart w:name="z135" w:id="123"/>
    <w:p>
      <w:pPr>
        <w:spacing w:after="0"/>
        <w:ind w:left="0"/>
        <w:jc w:val="both"/>
      </w:pPr>
      <w:r>
        <w:rPr>
          <w:rFonts w:ascii="Times New Roman"/>
          <w:b w:val="false"/>
          <w:i w:val="false"/>
          <w:color w:val="000000"/>
          <w:sz w:val="28"/>
        </w:rPr>
        <w:t>
      2) количество и список членов собрания;</w:t>
      </w:r>
    </w:p>
    <w:bookmarkEnd w:id="123"/>
    <w:bookmarkStart w:name="z136" w:id="124"/>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24"/>
    <w:bookmarkStart w:name="z137" w:id="125"/>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25"/>
    <w:bookmarkStart w:name="z138" w:id="126"/>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26"/>
    <w:bookmarkStart w:name="z139" w:id="127"/>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27"/>
    <w:bookmarkStart w:name="z140" w:id="128"/>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128"/>
    <w:bookmarkStart w:name="z141" w:id="129"/>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29"/>
    <w:bookmarkStart w:name="z142" w:id="130"/>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130"/>
    <w:bookmarkStart w:name="z143" w:id="13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131"/>
    <w:bookmarkStart w:name="z144" w:id="132"/>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132"/>
    <w:bookmarkStart w:name="z145" w:id="133"/>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133"/>
    <w:bookmarkStart w:name="z146" w:id="13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134"/>
    <w:bookmarkStart w:name="z147" w:id="135"/>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13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№311-VI</w:t>
            </w:r>
            <w:r>
              <w:br/>
            </w:r>
          </w:p>
        </w:tc>
      </w:tr>
    </w:tbl>
    <w:p>
      <w:pPr>
        <w:spacing w:after="0"/>
        <w:ind w:left="0"/>
        <w:jc w:val="left"/>
      </w:pPr>
      <w:r>
        <w:rPr>
          <w:rFonts w:ascii="Times New Roman"/>
          <w:b/>
          <w:i w:val="false"/>
          <w:color w:val="000000"/>
        </w:rPr>
        <w:t xml:space="preserve"> Регламент собрания местного сообщества Макашского сельского округа</w:t>
      </w:r>
    </w:p>
    <w:p>
      <w:pPr>
        <w:spacing w:after="0"/>
        <w:ind w:left="0"/>
        <w:jc w:val="both"/>
      </w:pPr>
      <w:r>
        <w:rPr>
          <w:rFonts w:ascii="Times New Roman"/>
          <w:b w:val="false"/>
          <w:i w:val="false"/>
          <w:color w:val="ff0000"/>
          <w:sz w:val="28"/>
        </w:rPr>
        <w:t xml:space="preserve">
      Сноска. Приложение 3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5" w:id="136"/>
    <w:p>
      <w:pPr>
        <w:spacing w:after="0"/>
        <w:ind w:left="0"/>
        <w:jc w:val="left"/>
      </w:pPr>
      <w:r>
        <w:rPr>
          <w:rFonts w:ascii="Times New Roman"/>
          <w:b/>
          <w:i w:val="false"/>
          <w:color w:val="000000"/>
        </w:rPr>
        <w:t xml:space="preserve"> Глава 1. Общие положения</w:t>
      </w:r>
    </w:p>
    <w:bookmarkEnd w:id="136"/>
    <w:bookmarkStart w:name="z156" w:id="137"/>
    <w:p>
      <w:pPr>
        <w:spacing w:after="0"/>
        <w:ind w:left="0"/>
        <w:jc w:val="both"/>
      </w:pPr>
      <w:r>
        <w:rPr>
          <w:rFonts w:ascii="Times New Roman"/>
          <w:b w:val="false"/>
          <w:i w:val="false"/>
          <w:color w:val="000000"/>
          <w:sz w:val="28"/>
        </w:rPr>
        <w:t xml:space="preserve">
      1. Настоящий регламент собрания местного сообщества Макашского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137"/>
    <w:bookmarkStart w:name="z157" w:id="138"/>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138"/>
    <w:bookmarkStart w:name="z158" w:id="13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39"/>
    <w:bookmarkStart w:name="z159" w:id="14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40"/>
    <w:bookmarkStart w:name="z160" w:id="141"/>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41"/>
    <w:bookmarkStart w:name="z161" w:id="142"/>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42"/>
    <w:bookmarkStart w:name="z162" w:id="14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43"/>
    <w:bookmarkStart w:name="z163" w:id="144"/>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4"/>
    <w:bookmarkStart w:name="z164" w:id="145"/>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145"/>
    <w:bookmarkStart w:name="z165" w:id="146"/>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46"/>
    <w:bookmarkStart w:name="z166" w:id="147"/>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147"/>
    <w:bookmarkStart w:name="z167" w:id="14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48"/>
    <w:bookmarkStart w:name="z168" w:id="14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49"/>
    <w:bookmarkStart w:name="z169" w:id="15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50"/>
    <w:bookmarkStart w:name="z170" w:id="151"/>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51"/>
    <w:bookmarkStart w:name="z171" w:id="152"/>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52"/>
    <w:bookmarkStart w:name="z172" w:id="153"/>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53"/>
    <w:bookmarkStart w:name="z173" w:id="15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54"/>
    <w:bookmarkStart w:name="z174" w:id="15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55"/>
    <w:bookmarkStart w:name="z175" w:id="156"/>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56"/>
    <w:bookmarkStart w:name="z176" w:id="157"/>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158"/>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158"/>
    <w:bookmarkStart w:name="z179" w:id="15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59"/>
    <w:bookmarkStart w:name="z180" w:id="160"/>
    <w:p>
      <w:pPr>
        <w:spacing w:after="0"/>
        <w:ind w:left="0"/>
        <w:jc w:val="both"/>
      </w:pPr>
      <w:r>
        <w:rPr>
          <w:rFonts w:ascii="Times New Roman"/>
          <w:b w:val="false"/>
          <w:i w:val="false"/>
          <w:color w:val="000000"/>
          <w:sz w:val="28"/>
        </w:rPr>
        <w:t>
      другие текущие вопросы местного сообщества.</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61"/>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61"/>
    <w:bookmarkStart w:name="z182" w:id="16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62"/>
    <w:bookmarkStart w:name="z183" w:id="16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63"/>
    <w:bookmarkStart w:name="z184" w:id="16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64"/>
    <w:bookmarkStart w:name="z185" w:id="165"/>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65"/>
    <w:bookmarkStart w:name="z186" w:id="166"/>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66"/>
    <w:bookmarkStart w:name="z187" w:id="16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67"/>
    <w:bookmarkStart w:name="z188" w:id="168"/>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168"/>
    <w:bookmarkStart w:name="z189" w:id="16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69"/>
    <w:bookmarkStart w:name="z190" w:id="170"/>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170"/>
    <w:bookmarkStart w:name="z191" w:id="17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71"/>
    <w:bookmarkStart w:name="z192" w:id="17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72"/>
    <w:bookmarkStart w:name="z193" w:id="17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73"/>
    <w:bookmarkStart w:name="z194" w:id="17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74"/>
    <w:bookmarkStart w:name="z195" w:id="175"/>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75"/>
    <w:bookmarkStart w:name="z196" w:id="17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76"/>
    <w:bookmarkStart w:name="z197" w:id="177"/>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77"/>
    <w:bookmarkStart w:name="z198" w:id="17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78"/>
    <w:bookmarkStart w:name="z199" w:id="17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79"/>
    <w:bookmarkStart w:name="z200" w:id="18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80"/>
    <w:bookmarkStart w:name="z201" w:id="18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81"/>
    <w:bookmarkStart w:name="z202" w:id="182"/>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82"/>
    <w:bookmarkStart w:name="z203" w:id="18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83"/>
    <w:bookmarkStart w:name="z204" w:id="18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84"/>
    <w:bookmarkStart w:name="z205" w:id="185"/>
    <w:p>
      <w:pPr>
        <w:spacing w:after="0"/>
        <w:ind w:left="0"/>
        <w:jc w:val="both"/>
      </w:pPr>
      <w:r>
        <w:rPr>
          <w:rFonts w:ascii="Times New Roman"/>
          <w:b w:val="false"/>
          <w:i w:val="false"/>
          <w:color w:val="000000"/>
          <w:sz w:val="28"/>
        </w:rPr>
        <w:t>
      1) дата и место проведения собрания;</w:t>
      </w:r>
    </w:p>
    <w:bookmarkEnd w:id="185"/>
    <w:bookmarkStart w:name="z206" w:id="186"/>
    <w:p>
      <w:pPr>
        <w:spacing w:after="0"/>
        <w:ind w:left="0"/>
        <w:jc w:val="both"/>
      </w:pPr>
      <w:r>
        <w:rPr>
          <w:rFonts w:ascii="Times New Roman"/>
          <w:b w:val="false"/>
          <w:i w:val="false"/>
          <w:color w:val="000000"/>
          <w:sz w:val="28"/>
        </w:rPr>
        <w:t>
      2) количество и список членов собрания;</w:t>
      </w:r>
    </w:p>
    <w:bookmarkEnd w:id="186"/>
    <w:bookmarkStart w:name="z207" w:id="18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87"/>
    <w:bookmarkStart w:name="z208" w:id="18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88"/>
    <w:bookmarkStart w:name="z209" w:id="18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89"/>
    <w:bookmarkStart w:name="z210" w:id="19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90"/>
    <w:bookmarkStart w:name="z211" w:id="19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19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№311-VI</w:t>
            </w:r>
            <w:r>
              <w:br/>
            </w:r>
          </w:p>
        </w:tc>
      </w:tr>
    </w:tbl>
    <w:p>
      <w:pPr>
        <w:spacing w:after="0"/>
        <w:ind w:left="0"/>
        <w:jc w:val="left"/>
      </w:pPr>
      <w:r>
        <w:rPr>
          <w:rFonts w:ascii="Times New Roman"/>
          <w:b/>
          <w:i w:val="false"/>
          <w:color w:val="000000"/>
        </w:rPr>
        <w:t xml:space="preserve"> Регламент собрания местного сообщества Орлинского сельского округа</w:t>
      </w:r>
    </w:p>
    <w:p>
      <w:pPr>
        <w:spacing w:after="0"/>
        <w:ind w:left="0"/>
        <w:jc w:val="both"/>
      </w:pPr>
      <w:r>
        <w:rPr>
          <w:rFonts w:ascii="Times New Roman"/>
          <w:b w:val="false"/>
          <w:i w:val="false"/>
          <w:color w:val="ff0000"/>
          <w:sz w:val="28"/>
        </w:rPr>
        <w:t xml:space="preserve">
      Сноска. Приложение 4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6" w:id="192"/>
    <w:p>
      <w:pPr>
        <w:spacing w:after="0"/>
        <w:ind w:left="0"/>
        <w:jc w:val="left"/>
      </w:pPr>
      <w:r>
        <w:rPr>
          <w:rFonts w:ascii="Times New Roman"/>
          <w:b/>
          <w:i w:val="false"/>
          <w:color w:val="000000"/>
        </w:rPr>
        <w:t xml:space="preserve"> Глава 1. Общие положения</w:t>
      </w:r>
    </w:p>
    <w:bookmarkEnd w:id="192"/>
    <w:bookmarkStart w:name="z227" w:id="193"/>
    <w:p>
      <w:pPr>
        <w:spacing w:after="0"/>
        <w:ind w:left="0"/>
        <w:jc w:val="both"/>
      </w:pPr>
      <w:r>
        <w:rPr>
          <w:rFonts w:ascii="Times New Roman"/>
          <w:b w:val="false"/>
          <w:i w:val="false"/>
          <w:color w:val="000000"/>
          <w:sz w:val="28"/>
        </w:rPr>
        <w:t xml:space="preserve">
      1. Настоящий регламент собрания местного сообщества Орлинского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193"/>
    <w:bookmarkStart w:name="z228" w:id="194"/>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94"/>
    <w:bookmarkStart w:name="z229" w:id="19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95"/>
    <w:bookmarkStart w:name="z230" w:id="196"/>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96"/>
    <w:bookmarkStart w:name="z231" w:id="197"/>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97"/>
    <w:bookmarkStart w:name="z232" w:id="198"/>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98"/>
    <w:bookmarkStart w:name="z233" w:id="199"/>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99"/>
    <w:bookmarkStart w:name="z234" w:id="200"/>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00"/>
    <w:bookmarkStart w:name="z235" w:id="201"/>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201"/>
    <w:bookmarkStart w:name="z236" w:id="202"/>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02"/>
    <w:bookmarkStart w:name="z237" w:id="203"/>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203"/>
    <w:bookmarkStart w:name="z238" w:id="20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04"/>
    <w:bookmarkStart w:name="z239" w:id="205"/>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05"/>
    <w:bookmarkStart w:name="z240" w:id="206"/>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06"/>
    <w:bookmarkStart w:name="z241" w:id="207"/>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07"/>
    <w:bookmarkStart w:name="z242" w:id="208"/>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08"/>
    <w:bookmarkStart w:name="z243" w:id="209"/>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09"/>
    <w:bookmarkStart w:name="z244" w:id="210"/>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10"/>
    <w:bookmarkStart w:name="z245" w:id="211"/>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11"/>
    <w:bookmarkStart w:name="z246" w:id="212"/>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12"/>
    <w:bookmarkStart w:name="z247" w:id="213"/>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214"/>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14"/>
    <w:bookmarkStart w:name="z250" w:id="215"/>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15"/>
    <w:bookmarkStart w:name="z251" w:id="216"/>
    <w:p>
      <w:pPr>
        <w:spacing w:after="0"/>
        <w:ind w:left="0"/>
        <w:jc w:val="both"/>
      </w:pPr>
      <w:r>
        <w:rPr>
          <w:rFonts w:ascii="Times New Roman"/>
          <w:b w:val="false"/>
          <w:i w:val="false"/>
          <w:color w:val="000000"/>
          <w:sz w:val="28"/>
        </w:rPr>
        <w:t>
      другие текущие вопросы местного сообщества.</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217"/>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17"/>
    <w:bookmarkStart w:name="z253" w:id="218"/>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18"/>
    <w:bookmarkStart w:name="z254" w:id="219"/>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19"/>
    <w:bookmarkStart w:name="z255" w:id="220"/>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20"/>
    <w:bookmarkStart w:name="z256" w:id="221"/>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21"/>
    <w:bookmarkStart w:name="z257" w:id="222"/>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22"/>
    <w:bookmarkStart w:name="z258" w:id="22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23"/>
    <w:bookmarkStart w:name="z259" w:id="224"/>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224"/>
    <w:bookmarkStart w:name="z260" w:id="22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25"/>
    <w:bookmarkStart w:name="z261" w:id="22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226"/>
    <w:bookmarkStart w:name="z262" w:id="22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27"/>
    <w:bookmarkStart w:name="z263" w:id="228"/>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28"/>
    <w:bookmarkStart w:name="z264" w:id="229"/>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29"/>
    <w:bookmarkStart w:name="z265" w:id="230"/>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30"/>
    <w:bookmarkStart w:name="z266" w:id="231"/>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31"/>
    <w:bookmarkStart w:name="z267" w:id="23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32"/>
    <w:bookmarkStart w:name="z268" w:id="233"/>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33"/>
    <w:bookmarkStart w:name="z269" w:id="234"/>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234"/>
    <w:bookmarkStart w:name="z270" w:id="235"/>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235"/>
    <w:bookmarkStart w:name="z271" w:id="236"/>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236"/>
    <w:bookmarkStart w:name="z272" w:id="23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37"/>
    <w:bookmarkStart w:name="z273" w:id="23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38"/>
    <w:bookmarkStart w:name="z274" w:id="23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239"/>
    <w:bookmarkStart w:name="z275" w:id="240"/>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240"/>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№311-VI</w:t>
            </w:r>
            <w:r>
              <w:br/>
            </w:r>
          </w:p>
        </w:tc>
      </w:tr>
    </w:tbl>
    <w:p>
      <w:pPr>
        <w:spacing w:after="0"/>
        <w:ind w:left="0"/>
        <w:jc w:val="left"/>
      </w:pPr>
      <w:r>
        <w:rPr>
          <w:rFonts w:ascii="Times New Roman"/>
          <w:b/>
          <w:i w:val="false"/>
          <w:color w:val="000000"/>
        </w:rPr>
        <w:t xml:space="preserve"> Регламент собрания местного сообщества Нуржауского сельского округа </w:t>
      </w:r>
    </w:p>
    <w:p>
      <w:pPr>
        <w:spacing w:after="0"/>
        <w:ind w:left="0"/>
        <w:jc w:val="both"/>
      </w:pPr>
      <w:r>
        <w:rPr>
          <w:rFonts w:ascii="Times New Roman"/>
          <w:b w:val="false"/>
          <w:i w:val="false"/>
          <w:color w:val="ff0000"/>
          <w:sz w:val="28"/>
        </w:rPr>
        <w:t xml:space="preserve">
      Сноска. Приложение 5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7" w:id="241"/>
    <w:p>
      <w:pPr>
        <w:spacing w:after="0"/>
        <w:ind w:left="0"/>
        <w:jc w:val="left"/>
      </w:pPr>
      <w:r>
        <w:rPr>
          <w:rFonts w:ascii="Times New Roman"/>
          <w:b/>
          <w:i w:val="false"/>
          <w:color w:val="000000"/>
        </w:rPr>
        <w:t xml:space="preserve"> Глава 1. Общие положения</w:t>
      </w:r>
    </w:p>
    <w:bookmarkEnd w:id="241"/>
    <w:bookmarkStart w:name="z298" w:id="242"/>
    <w:p>
      <w:pPr>
        <w:spacing w:after="0"/>
        <w:ind w:left="0"/>
        <w:jc w:val="both"/>
      </w:pPr>
      <w:r>
        <w:rPr>
          <w:rFonts w:ascii="Times New Roman"/>
          <w:b w:val="false"/>
          <w:i w:val="false"/>
          <w:color w:val="000000"/>
          <w:sz w:val="28"/>
        </w:rPr>
        <w:t xml:space="preserve">
      1. Настоящий регламент собрания местного сообщества Нуржауского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242"/>
    <w:bookmarkStart w:name="z299" w:id="243"/>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43"/>
    <w:bookmarkStart w:name="z300" w:id="244"/>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44"/>
    <w:bookmarkStart w:name="z301" w:id="245"/>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45"/>
    <w:bookmarkStart w:name="z302" w:id="246"/>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46"/>
    <w:bookmarkStart w:name="z303" w:id="247"/>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47"/>
    <w:bookmarkStart w:name="z304" w:id="248"/>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48"/>
    <w:bookmarkStart w:name="z305" w:id="249"/>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49"/>
    <w:bookmarkStart w:name="z306" w:id="250"/>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250"/>
    <w:bookmarkStart w:name="z307" w:id="251"/>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51"/>
    <w:bookmarkStart w:name="z308" w:id="252"/>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252"/>
    <w:bookmarkStart w:name="z309" w:id="25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53"/>
    <w:bookmarkStart w:name="z310" w:id="25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54"/>
    <w:bookmarkStart w:name="z311" w:id="25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55"/>
    <w:bookmarkStart w:name="z312" w:id="256"/>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56"/>
    <w:bookmarkStart w:name="z313" w:id="257"/>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7"/>
    <w:bookmarkStart w:name="z314" w:id="258"/>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58"/>
    <w:bookmarkStart w:name="z315" w:id="25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59"/>
    <w:bookmarkStart w:name="z316" w:id="26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60"/>
    <w:bookmarkStart w:name="z317" w:id="261"/>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61"/>
    <w:bookmarkStart w:name="z318" w:id="262"/>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0" w:id="263"/>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63"/>
    <w:bookmarkStart w:name="z321" w:id="26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64"/>
    <w:bookmarkStart w:name="z322" w:id="265"/>
    <w:p>
      <w:pPr>
        <w:spacing w:after="0"/>
        <w:ind w:left="0"/>
        <w:jc w:val="both"/>
      </w:pPr>
      <w:r>
        <w:rPr>
          <w:rFonts w:ascii="Times New Roman"/>
          <w:b w:val="false"/>
          <w:i w:val="false"/>
          <w:color w:val="000000"/>
          <w:sz w:val="28"/>
        </w:rPr>
        <w:t>
      другие текущие вопросы местного сообщества.</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266"/>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66"/>
    <w:bookmarkStart w:name="z324" w:id="26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67"/>
    <w:bookmarkStart w:name="z325" w:id="26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68"/>
    <w:bookmarkStart w:name="z326" w:id="269"/>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69"/>
    <w:bookmarkStart w:name="z327" w:id="270"/>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70"/>
    <w:bookmarkStart w:name="z328" w:id="271"/>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71"/>
    <w:bookmarkStart w:name="z329" w:id="27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72"/>
    <w:bookmarkStart w:name="z330" w:id="273"/>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273"/>
    <w:bookmarkStart w:name="z331" w:id="27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74"/>
    <w:bookmarkStart w:name="z332" w:id="275"/>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275"/>
    <w:bookmarkStart w:name="z333" w:id="27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76"/>
    <w:bookmarkStart w:name="z334" w:id="27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77"/>
    <w:bookmarkStart w:name="z335" w:id="27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78"/>
    <w:bookmarkStart w:name="z336" w:id="27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79"/>
    <w:bookmarkStart w:name="z337" w:id="28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80"/>
    <w:bookmarkStart w:name="z338" w:id="28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81"/>
    <w:bookmarkStart w:name="z339" w:id="282"/>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8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Типо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№311-VI</w:t>
            </w:r>
            <w:r>
              <w:br/>
            </w:r>
          </w:p>
        </w:tc>
      </w:tr>
    </w:tbl>
    <w:p>
      <w:pPr>
        <w:spacing w:after="0"/>
        <w:ind w:left="0"/>
        <w:jc w:val="left"/>
      </w:pPr>
      <w:r>
        <w:rPr>
          <w:rFonts w:ascii="Times New Roman"/>
          <w:b/>
          <w:i w:val="false"/>
          <w:color w:val="000000"/>
        </w:rPr>
        <w:t xml:space="preserve"> Регламент собрания местного сообщества сельского округа Жаңаталап</w:t>
      </w:r>
    </w:p>
    <w:p>
      <w:pPr>
        <w:spacing w:after="0"/>
        <w:ind w:left="0"/>
        <w:jc w:val="both"/>
      </w:pPr>
      <w:r>
        <w:rPr>
          <w:rFonts w:ascii="Times New Roman"/>
          <w:b w:val="false"/>
          <w:i w:val="false"/>
          <w:color w:val="ff0000"/>
          <w:sz w:val="28"/>
        </w:rPr>
        <w:t xml:space="preserve">
      Сноска. Приложение 6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8" w:id="283"/>
    <w:p>
      <w:pPr>
        <w:spacing w:after="0"/>
        <w:ind w:left="0"/>
        <w:jc w:val="left"/>
      </w:pPr>
      <w:r>
        <w:rPr>
          <w:rFonts w:ascii="Times New Roman"/>
          <w:b/>
          <w:i w:val="false"/>
          <w:color w:val="000000"/>
        </w:rPr>
        <w:t xml:space="preserve"> Глава 1. Общие положения</w:t>
      </w:r>
    </w:p>
    <w:bookmarkEnd w:id="283"/>
    <w:bookmarkStart w:name="z369" w:id="284"/>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Жаңаталап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284"/>
    <w:bookmarkStart w:name="z370" w:id="285"/>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285"/>
    <w:bookmarkStart w:name="z371" w:id="28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86"/>
    <w:bookmarkStart w:name="z372" w:id="287"/>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87"/>
    <w:bookmarkStart w:name="z373" w:id="288"/>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88"/>
    <w:bookmarkStart w:name="z374" w:id="289"/>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89"/>
    <w:bookmarkStart w:name="z375" w:id="290"/>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90"/>
    <w:bookmarkStart w:name="z376" w:id="291"/>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91"/>
    <w:bookmarkStart w:name="z377" w:id="292"/>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292"/>
    <w:bookmarkStart w:name="z378" w:id="293"/>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93"/>
    <w:bookmarkStart w:name="z379" w:id="294"/>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294"/>
    <w:bookmarkStart w:name="z380" w:id="295"/>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95"/>
    <w:bookmarkStart w:name="z381" w:id="296"/>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96"/>
    <w:bookmarkStart w:name="z382" w:id="297"/>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97"/>
    <w:bookmarkStart w:name="z383" w:id="298"/>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98"/>
    <w:bookmarkStart w:name="z384" w:id="299"/>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99"/>
    <w:bookmarkStart w:name="z385" w:id="300"/>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300"/>
    <w:bookmarkStart w:name="z386" w:id="301"/>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301"/>
    <w:bookmarkStart w:name="z387" w:id="302"/>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302"/>
    <w:bookmarkStart w:name="z388" w:id="303"/>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303"/>
    <w:bookmarkStart w:name="z389" w:id="304"/>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1" w:id="305"/>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05"/>
    <w:bookmarkStart w:name="z392" w:id="306"/>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06"/>
    <w:bookmarkStart w:name="z393" w:id="307"/>
    <w:p>
      <w:pPr>
        <w:spacing w:after="0"/>
        <w:ind w:left="0"/>
        <w:jc w:val="both"/>
      </w:pPr>
      <w:r>
        <w:rPr>
          <w:rFonts w:ascii="Times New Roman"/>
          <w:b w:val="false"/>
          <w:i w:val="false"/>
          <w:color w:val="000000"/>
          <w:sz w:val="28"/>
        </w:rPr>
        <w:t>
      другие текущие вопросы местного сообщества.</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4" w:id="308"/>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08"/>
    <w:bookmarkStart w:name="z395" w:id="309"/>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09"/>
    <w:bookmarkStart w:name="z396" w:id="310"/>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10"/>
    <w:bookmarkStart w:name="z397" w:id="311"/>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11"/>
    <w:bookmarkStart w:name="z398" w:id="312"/>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12"/>
    <w:bookmarkStart w:name="z399" w:id="313"/>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13"/>
    <w:bookmarkStart w:name="z400" w:id="31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14"/>
    <w:bookmarkStart w:name="z401" w:id="315"/>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315"/>
    <w:bookmarkStart w:name="z402" w:id="31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16"/>
    <w:bookmarkStart w:name="z403" w:id="317"/>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31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14 на русском языке, текст на государственном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№311-VI</w:t>
            </w:r>
            <w:r>
              <w:br/>
            </w:r>
          </w:p>
        </w:tc>
      </w:tr>
    </w:tbl>
    <w:p>
      <w:pPr>
        <w:spacing w:after="0"/>
        <w:ind w:left="0"/>
        <w:jc w:val="left"/>
      </w:pPr>
      <w:r>
        <w:rPr>
          <w:rFonts w:ascii="Times New Roman"/>
          <w:b/>
          <w:i w:val="false"/>
          <w:color w:val="000000"/>
        </w:rPr>
        <w:t xml:space="preserve"> Регламент собрания местного сообщества Аккольского сельского округа </w:t>
      </w:r>
    </w:p>
    <w:p>
      <w:pPr>
        <w:spacing w:after="0"/>
        <w:ind w:left="0"/>
        <w:jc w:val="both"/>
      </w:pPr>
      <w:r>
        <w:rPr>
          <w:rFonts w:ascii="Times New Roman"/>
          <w:b w:val="false"/>
          <w:i w:val="false"/>
          <w:color w:val="ff0000"/>
          <w:sz w:val="28"/>
        </w:rPr>
        <w:t xml:space="preserve">
      Сноска. Приложение 7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9" w:id="318"/>
    <w:p>
      <w:pPr>
        <w:spacing w:after="0"/>
        <w:ind w:left="0"/>
        <w:jc w:val="left"/>
      </w:pPr>
      <w:r>
        <w:rPr>
          <w:rFonts w:ascii="Times New Roman"/>
          <w:b/>
          <w:i w:val="false"/>
          <w:color w:val="000000"/>
        </w:rPr>
        <w:t xml:space="preserve"> Глава 1. Общие положения</w:t>
      </w:r>
    </w:p>
    <w:bookmarkEnd w:id="318"/>
    <w:bookmarkStart w:name="z440" w:id="319"/>
    <w:p>
      <w:pPr>
        <w:spacing w:after="0"/>
        <w:ind w:left="0"/>
        <w:jc w:val="both"/>
      </w:pPr>
      <w:r>
        <w:rPr>
          <w:rFonts w:ascii="Times New Roman"/>
          <w:b w:val="false"/>
          <w:i w:val="false"/>
          <w:color w:val="000000"/>
          <w:sz w:val="28"/>
        </w:rPr>
        <w:t xml:space="preserve">
      1. Настоящий регламент собрания местного сообщества Аккольского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319"/>
    <w:bookmarkStart w:name="z441" w:id="320"/>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320"/>
    <w:bookmarkStart w:name="z442" w:id="321"/>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21"/>
    <w:bookmarkStart w:name="z443" w:id="322"/>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22"/>
    <w:bookmarkStart w:name="z444" w:id="323"/>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23"/>
    <w:bookmarkStart w:name="z445" w:id="324"/>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324"/>
    <w:bookmarkStart w:name="z446" w:id="325"/>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25"/>
    <w:bookmarkStart w:name="z447" w:id="326"/>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326"/>
    <w:bookmarkStart w:name="z448" w:id="327"/>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327"/>
    <w:bookmarkStart w:name="z449" w:id="328"/>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328"/>
    <w:bookmarkStart w:name="z450" w:id="329"/>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329"/>
    <w:bookmarkStart w:name="z451" w:id="33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330"/>
    <w:bookmarkStart w:name="z452" w:id="33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331"/>
    <w:bookmarkStart w:name="z453" w:id="33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32"/>
    <w:bookmarkStart w:name="z454" w:id="333"/>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333"/>
    <w:bookmarkStart w:name="z455" w:id="334"/>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334"/>
    <w:bookmarkStart w:name="z456" w:id="335"/>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335"/>
    <w:bookmarkStart w:name="z457" w:id="33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336"/>
    <w:bookmarkStart w:name="z458" w:id="33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337"/>
    <w:bookmarkStart w:name="z459" w:id="338"/>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338"/>
    <w:bookmarkStart w:name="z460" w:id="33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 w:id="34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40"/>
    <w:bookmarkStart w:name="z463" w:id="34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41"/>
    <w:bookmarkStart w:name="z464" w:id="342"/>
    <w:p>
      <w:pPr>
        <w:spacing w:after="0"/>
        <w:ind w:left="0"/>
        <w:jc w:val="both"/>
      </w:pPr>
      <w:r>
        <w:rPr>
          <w:rFonts w:ascii="Times New Roman"/>
          <w:b w:val="false"/>
          <w:i w:val="false"/>
          <w:color w:val="000000"/>
          <w:sz w:val="28"/>
        </w:rPr>
        <w:t>
      другие текущие вопросы местного сообщества.</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5" w:id="343"/>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43"/>
    <w:bookmarkStart w:name="z466" w:id="34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44"/>
    <w:bookmarkStart w:name="z467" w:id="345"/>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4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№311-VI</w:t>
            </w:r>
            <w:r>
              <w:br/>
            </w:r>
          </w:p>
        </w:tc>
      </w:tr>
    </w:tbl>
    <w:p>
      <w:pPr>
        <w:spacing w:after="0"/>
        <w:ind w:left="0"/>
        <w:jc w:val="left"/>
      </w:pPr>
      <w:r>
        <w:rPr>
          <w:rFonts w:ascii="Times New Roman"/>
          <w:b/>
          <w:i w:val="false"/>
          <w:color w:val="000000"/>
        </w:rPr>
        <w:t xml:space="preserve"> Регламент собрания местного сообщества Бирликского сельского округа</w:t>
      </w:r>
    </w:p>
    <w:p>
      <w:pPr>
        <w:spacing w:after="0"/>
        <w:ind w:left="0"/>
        <w:jc w:val="both"/>
      </w:pPr>
      <w:r>
        <w:rPr>
          <w:rFonts w:ascii="Times New Roman"/>
          <w:b w:val="false"/>
          <w:i w:val="false"/>
          <w:color w:val="ff0000"/>
          <w:sz w:val="28"/>
        </w:rPr>
        <w:t xml:space="preserve">
      Сноска. Приложение 8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0" w:id="346"/>
    <w:p>
      <w:pPr>
        <w:spacing w:after="0"/>
        <w:ind w:left="0"/>
        <w:jc w:val="left"/>
      </w:pPr>
      <w:r>
        <w:rPr>
          <w:rFonts w:ascii="Times New Roman"/>
          <w:b/>
          <w:i w:val="false"/>
          <w:color w:val="000000"/>
        </w:rPr>
        <w:t xml:space="preserve"> Глава 1. Общие положения</w:t>
      </w:r>
    </w:p>
    <w:bookmarkEnd w:id="346"/>
    <w:bookmarkStart w:name="z511" w:id="347"/>
    <w:p>
      <w:pPr>
        <w:spacing w:after="0"/>
        <w:ind w:left="0"/>
        <w:jc w:val="both"/>
      </w:pPr>
      <w:r>
        <w:rPr>
          <w:rFonts w:ascii="Times New Roman"/>
          <w:b w:val="false"/>
          <w:i w:val="false"/>
          <w:color w:val="000000"/>
          <w:sz w:val="28"/>
        </w:rPr>
        <w:t xml:space="preserve">
      1. Настоящий регламент собрания местного сообщества Бирликского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347"/>
    <w:bookmarkStart w:name="z512" w:id="34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348"/>
    <w:bookmarkStart w:name="z513" w:id="34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49"/>
    <w:bookmarkStart w:name="z514" w:id="35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50"/>
    <w:bookmarkStart w:name="z515" w:id="351"/>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51"/>
    <w:bookmarkStart w:name="z516" w:id="352"/>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352"/>
    <w:bookmarkStart w:name="z517" w:id="35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53"/>
    <w:bookmarkStart w:name="z518" w:id="354"/>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354"/>
    <w:bookmarkStart w:name="z519" w:id="355"/>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355"/>
    <w:bookmarkStart w:name="z520" w:id="356"/>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356"/>
    <w:bookmarkStart w:name="z521" w:id="357"/>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357"/>
    <w:bookmarkStart w:name="z522" w:id="35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358"/>
    <w:bookmarkStart w:name="z523" w:id="35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359"/>
    <w:bookmarkStart w:name="z524" w:id="36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60"/>
    <w:bookmarkStart w:name="z525" w:id="361"/>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361"/>
    <w:bookmarkStart w:name="z526" w:id="362"/>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362"/>
    <w:bookmarkStart w:name="z527" w:id="363"/>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363"/>
    <w:bookmarkStart w:name="z528" w:id="36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364"/>
    <w:bookmarkStart w:name="z529" w:id="36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365"/>
    <w:bookmarkStart w:name="z530" w:id="366"/>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366"/>
    <w:bookmarkStart w:name="z531" w:id="367"/>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№311-VI</w:t>
            </w:r>
            <w:r>
              <w:br/>
            </w:r>
          </w:p>
        </w:tc>
      </w:tr>
    </w:tbl>
    <w:p>
      <w:pPr>
        <w:spacing w:after="0"/>
        <w:ind w:left="0"/>
        <w:jc w:val="left"/>
      </w:pPr>
      <w:r>
        <w:rPr>
          <w:rFonts w:ascii="Times New Roman"/>
          <w:b/>
          <w:i w:val="false"/>
          <w:color w:val="000000"/>
        </w:rPr>
        <w:t xml:space="preserve"> Регламент собрания местного сообщества Кудряшовского сельского округа </w:t>
      </w:r>
    </w:p>
    <w:p>
      <w:pPr>
        <w:spacing w:after="0"/>
        <w:ind w:left="0"/>
        <w:jc w:val="both"/>
      </w:pPr>
      <w:r>
        <w:rPr>
          <w:rFonts w:ascii="Times New Roman"/>
          <w:b w:val="false"/>
          <w:i w:val="false"/>
          <w:color w:val="ff0000"/>
          <w:sz w:val="28"/>
        </w:rPr>
        <w:t xml:space="preserve">
      Сноска. Приложение 9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1" w:id="368"/>
    <w:p>
      <w:pPr>
        <w:spacing w:after="0"/>
        <w:ind w:left="0"/>
        <w:jc w:val="left"/>
      </w:pPr>
      <w:r>
        <w:rPr>
          <w:rFonts w:ascii="Times New Roman"/>
          <w:b/>
          <w:i w:val="false"/>
          <w:color w:val="000000"/>
        </w:rPr>
        <w:t xml:space="preserve"> Глава 1. Общие положения</w:t>
      </w:r>
    </w:p>
    <w:bookmarkEnd w:id="368"/>
    <w:bookmarkStart w:name="z582" w:id="369"/>
    <w:p>
      <w:pPr>
        <w:spacing w:after="0"/>
        <w:ind w:left="0"/>
        <w:jc w:val="both"/>
      </w:pPr>
      <w:r>
        <w:rPr>
          <w:rFonts w:ascii="Times New Roman"/>
          <w:b w:val="false"/>
          <w:i w:val="false"/>
          <w:color w:val="000000"/>
          <w:sz w:val="28"/>
        </w:rPr>
        <w:t xml:space="preserve">
      1. Настоящий регламент собрания местного сообщества Кудряшовского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369"/>
    <w:bookmarkStart w:name="z583" w:id="370"/>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370"/>
    <w:bookmarkStart w:name="z584" w:id="371"/>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71"/>
    <w:bookmarkStart w:name="z585" w:id="372"/>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72"/>
    <w:bookmarkStart w:name="z586" w:id="373"/>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73"/>
    <w:bookmarkStart w:name="z587" w:id="374"/>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374"/>
    <w:bookmarkStart w:name="z588" w:id="375"/>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75"/>
    <w:bookmarkStart w:name="z589" w:id="376"/>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376"/>
    <w:bookmarkStart w:name="z590" w:id="377"/>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377"/>
    <w:bookmarkStart w:name="z591" w:id="378"/>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378"/>
    <w:bookmarkStart w:name="z592" w:id="379"/>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379"/>
    <w:bookmarkStart w:name="z593" w:id="38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380"/>
    <w:bookmarkStart w:name="z594" w:id="38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381"/>
    <w:bookmarkStart w:name="z595" w:id="38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82"/>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№311-VI</w:t>
            </w:r>
            <w:r>
              <w:br/>
            </w:r>
          </w:p>
        </w:tc>
      </w:tr>
    </w:tbl>
    <w:p>
      <w:pPr>
        <w:spacing w:after="0"/>
        <w:ind w:left="0"/>
        <w:jc w:val="left"/>
      </w:pPr>
      <w:r>
        <w:rPr>
          <w:rFonts w:ascii="Times New Roman"/>
          <w:b/>
          <w:i w:val="false"/>
          <w:color w:val="000000"/>
        </w:rPr>
        <w:t xml:space="preserve"> Регламент собрания местного сообщества Дынгызыльского сельского округа </w:t>
      </w:r>
    </w:p>
    <w:p>
      <w:pPr>
        <w:spacing w:after="0"/>
        <w:ind w:left="0"/>
        <w:jc w:val="both"/>
      </w:pPr>
      <w:r>
        <w:rPr>
          <w:rFonts w:ascii="Times New Roman"/>
          <w:b w:val="false"/>
          <w:i w:val="false"/>
          <w:color w:val="ff0000"/>
          <w:sz w:val="28"/>
        </w:rPr>
        <w:t xml:space="preserve">
      Сноска. Приложение 10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2" w:id="383"/>
    <w:p>
      <w:pPr>
        <w:spacing w:after="0"/>
        <w:ind w:left="0"/>
        <w:jc w:val="left"/>
      </w:pPr>
      <w:r>
        <w:rPr>
          <w:rFonts w:ascii="Times New Roman"/>
          <w:b/>
          <w:i w:val="false"/>
          <w:color w:val="000000"/>
        </w:rPr>
        <w:t xml:space="preserve"> Глава 1. Общие положения</w:t>
      </w:r>
    </w:p>
    <w:bookmarkEnd w:id="383"/>
    <w:bookmarkStart w:name="z653" w:id="384"/>
    <w:p>
      <w:pPr>
        <w:spacing w:after="0"/>
        <w:ind w:left="0"/>
        <w:jc w:val="both"/>
      </w:pPr>
      <w:r>
        <w:rPr>
          <w:rFonts w:ascii="Times New Roman"/>
          <w:b w:val="false"/>
          <w:i w:val="false"/>
          <w:color w:val="000000"/>
          <w:sz w:val="28"/>
        </w:rPr>
        <w:t xml:space="preserve">
      1. Настоящий регламент собрания местного сообщества Дынгызыльского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384"/>
    <w:bookmarkStart w:name="z654" w:id="38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385"/>
    <w:bookmarkStart w:name="z655" w:id="38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86"/>
    <w:bookmarkStart w:name="z656" w:id="387"/>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87"/>
    <w:bookmarkStart w:name="z657" w:id="388"/>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88"/>
    <w:bookmarkStart w:name="z658" w:id="389"/>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389"/>
    <w:bookmarkStart w:name="z659" w:id="390"/>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90"/>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p>
      <w:pPr>
        <w:spacing w:after="0"/>
        <w:ind w:left="0"/>
        <w:jc w:val="left"/>
      </w:pPr>
      <w:r>
        <w:rPr>
          <w:rFonts w:ascii="Times New Roman"/>
          <w:b/>
          <w:i w:val="false"/>
          <w:color w:val="000000"/>
        </w:rPr>
        <w:t xml:space="preserve"> Глава 2. Порядок проведения созыва собрания местного сообщества</w:t>
      </w:r>
    </w:p>
    <w:p>
      <w:pPr>
        <w:spacing w:after="0"/>
        <w:ind w:left="0"/>
        <w:jc w:val="both"/>
      </w:pPr>
      <w:r>
        <w:rPr>
          <w:rFonts w:ascii="Times New Roman"/>
          <w:b w:val="false"/>
          <w:i w:val="false"/>
          <w:color w:val="000000"/>
          <w:sz w:val="28"/>
        </w:rPr>
        <w:t>
      4.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№311-VI</w:t>
            </w:r>
            <w:r>
              <w:br/>
            </w:r>
          </w:p>
        </w:tc>
      </w:tr>
    </w:tbl>
    <w:p>
      <w:pPr>
        <w:spacing w:after="0"/>
        <w:ind w:left="0"/>
        <w:jc w:val="left"/>
      </w:pPr>
      <w:r>
        <w:rPr>
          <w:rFonts w:ascii="Times New Roman"/>
          <w:b/>
          <w:i w:val="false"/>
          <w:color w:val="000000"/>
        </w:rPr>
        <w:t xml:space="preserve"> Регламент собрания местного сообщества Азгирского сельского округа </w:t>
      </w:r>
    </w:p>
    <w:p>
      <w:pPr>
        <w:spacing w:after="0"/>
        <w:ind w:left="0"/>
        <w:jc w:val="both"/>
      </w:pPr>
      <w:r>
        <w:rPr>
          <w:rFonts w:ascii="Times New Roman"/>
          <w:b w:val="false"/>
          <w:i w:val="false"/>
          <w:color w:val="ff0000"/>
          <w:sz w:val="28"/>
        </w:rPr>
        <w:t xml:space="preserve">
      Сноска. Приложение 11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3" w:id="391"/>
    <w:p>
      <w:pPr>
        <w:spacing w:after="0"/>
        <w:ind w:left="0"/>
        <w:jc w:val="left"/>
      </w:pPr>
      <w:r>
        <w:rPr>
          <w:rFonts w:ascii="Times New Roman"/>
          <w:b/>
          <w:i w:val="false"/>
          <w:color w:val="000000"/>
        </w:rPr>
        <w:t xml:space="preserve"> Глава 1. Общие положения</w:t>
      </w:r>
    </w:p>
    <w:bookmarkEnd w:id="391"/>
    <w:p>
      <w:pPr>
        <w:spacing w:after="0"/>
        <w:ind w:left="0"/>
        <w:jc w:val="both"/>
      </w:pPr>
      <w:r>
        <w:rPr>
          <w:rFonts w:ascii="Times New Roman"/>
          <w:b w:val="false"/>
          <w:i w:val="false"/>
          <w:color w:val="000000"/>
          <w:sz w:val="28"/>
        </w:rPr>
        <w:t xml:space="preserve">
      1. Настоящий регламент собрания местного сообщества Азгирского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p>
      <w:pPr>
        <w:spacing w:after="0"/>
        <w:ind w:left="0"/>
        <w:jc w:val="left"/>
      </w:pPr>
      <w:r>
        <w:rPr>
          <w:rFonts w:ascii="Times New Roman"/>
          <w:b/>
          <w:i w:val="false"/>
          <w:color w:val="000000"/>
        </w:rPr>
        <w:t xml:space="preserve"> Глава 2. Порядок проведения созыва собрания местного сообщества</w:t>
      </w:r>
    </w:p>
    <w:p>
      <w:pPr>
        <w:spacing w:after="0"/>
        <w:ind w:left="0"/>
        <w:jc w:val="both"/>
      </w:pPr>
      <w:r>
        <w:rPr>
          <w:rFonts w:ascii="Times New Roman"/>
          <w:b w:val="false"/>
          <w:i w:val="false"/>
          <w:color w:val="000000"/>
          <w:sz w:val="28"/>
        </w:rPr>
        <w:t>
      4.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Start w:name="z789" w:id="392"/>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392"/>
    <w:bookmarkStart w:name="z790" w:id="39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12 июля 2018 года №311-VI</w:t>
            </w:r>
            <w:r>
              <w:br/>
            </w:r>
            <w:r>
              <w:rPr>
                <w:rFonts w:ascii="Times New Roman"/>
                <w:b w:val="false"/>
                <w:i w:val="false"/>
                <w:color w:val="000000"/>
                <w:sz w:val="20"/>
              </w:rPr>
              <w:t>Утвержден решением районного</w:t>
            </w:r>
            <w:r>
              <w:br/>
            </w:r>
            <w:r>
              <w:rPr>
                <w:rFonts w:ascii="Times New Roman"/>
                <w:b w:val="false"/>
                <w:i w:val="false"/>
                <w:color w:val="000000"/>
                <w:sz w:val="20"/>
              </w:rPr>
              <w:t>маслихата от 12 июля 2018 года</w:t>
            </w:r>
            <w:r>
              <w:br/>
            </w:r>
            <w:r>
              <w:rPr>
                <w:rFonts w:ascii="Times New Roman"/>
                <w:b w:val="false"/>
                <w:i w:val="false"/>
                <w:color w:val="000000"/>
                <w:sz w:val="20"/>
              </w:rPr>
              <w:t>№311-VI</w:t>
            </w:r>
            <w:r>
              <w:br/>
            </w:r>
          </w:p>
        </w:tc>
      </w:tr>
    </w:tbl>
    <w:p>
      <w:pPr>
        <w:spacing w:after="0"/>
        <w:ind w:left="0"/>
        <w:jc w:val="left"/>
      </w:pPr>
      <w:r>
        <w:rPr>
          <w:rFonts w:ascii="Times New Roman"/>
          <w:b/>
          <w:i w:val="false"/>
          <w:color w:val="000000"/>
        </w:rPr>
        <w:t xml:space="preserve"> Регламент собрания местного сообщества Суюндукского сельского округа</w:t>
      </w:r>
    </w:p>
    <w:p>
      <w:pPr>
        <w:spacing w:after="0"/>
        <w:ind w:left="0"/>
        <w:jc w:val="both"/>
      </w:pPr>
      <w:r>
        <w:rPr>
          <w:rFonts w:ascii="Times New Roman"/>
          <w:b w:val="false"/>
          <w:i w:val="false"/>
          <w:color w:val="ff0000"/>
          <w:sz w:val="28"/>
        </w:rPr>
        <w:t xml:space="preserve">
      Сноска. Приложение 12 в редакции решения Курмангазинского районного маслихата Атырауской области от 16.11.2021 № </w:t>
      </w:r>
      <w:r>
        <w:rPr>
          <w:rFonts w:ascii="Times New Roman"/>
          <w:b w:val="false"/>
          <w:i w:val="false"/>
          <w:color w:val="ff0000"/>
          <w:sz w:val="28"/>
        </w:rPr>
        <w:t>85-VII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4" w:id="394"/>
    <w:p>
      <w:pPr>
        <w:spacing w:after="0"/>
        <w:ind w:left="0"/>
        <w:jc w:val="left"/>
      </w:pPr>
      <w:r>
        <w:rPr>
          <w:rFonts w:ascii="Times New Roman"/>
          <w:b/>
          <w:i w:val="false"/>
          <w:color w:val="000000"/>
        </w:rPr>
        <w:t xml:space="preserve"> Глава 1. Общие положения</w:t>
      </w:r>
    </w:p>
    <w:bookmarkEnd w:id="394"/>
    <w:bookmarkStart w:name="z795" w:id="395"/>
    <w:p>
      <w:pPr>
        <w:spacing w:after="0"/>
        <w:ind w:left="0"/>
        <w:jc w:val="both"/>
      </w:pPr>
      <w:r>
        <w:rPr>
          <w:rFonts w:ascii="Times New Roman"/>
          <w:b w:val="false"/>
          <w:i w:val="false"/>
          <w:color w:val="000000"/>
          <w:sz w:val="28"/>
        </w:rPr>
        <w:t xml:space="preserve">
      1. Настоящий регламент собрания местного сообщества Суюндукского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395"/>
    <w:bookmarkStart w:name="z796" w:id="39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396"/>
    <w:bookmarkStart w:name="z797" w:id="39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97"/>
    <w:bookmarkStart w:name="z798" w:id="39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98"/>
    <w:bookmarkStart w:name="z799" w:id="399"/>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99"/>
    <w:bookmarkStart w:name="z800" w:id="400"/>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400"/>
    <w:bookmarkStart w:name="z801" w:id="40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01"/>
    <w:bookmarkStart w:name="z802" w:id="402"/>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02"/>
    <w:bookmarkStart w:name="z803" w:id="403"/>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403"/>
    <w:bookmarkStart w:name="z804" w:id="404"/>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404"/>
    <w:bookmarkStart w:name="z805" w:id="405"/>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405"/>
    <w:bookmarkStart w:name="z806" w:id="40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406"/>
    <w:bookmarkStart w:name="z807" w:id="407"/>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407"/>
    <w:bookmarkStart w:name="z808" w:id="408"/>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408"/>
    <w:bookmarkStart w:name="z809" w:id="409"/>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409"/>
    <w:bookmarkStart w:name="z810" w:id="410"/>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410"/>
    <w:bookmarkStart w:name="z811" w:id="411"/>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411"/>
    <w:bookmarkStart w:name="z812" w:id="412"/>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412"/>
    <w:bookmarkStart w:name="z813" w:id="413"/>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413"/>
    <w:bookmarkStart w:name="z814" w:id="414"/>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414"/>
    <w:bookmarkStart w:name="z815" w:id="415"/>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7" w:id="416"/>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416"/>
    <w:bookmarkStart w:name="z818" w:id="417"/>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417"/>
    <w:bookmarkStart w:name="z819" w:id="418"/>
    <w:p>
      <w:pPr>
        <w:spacing w:after="0"/>
        <w:ind w:left="0"/>
        <w:jc w:val="both"/>
      </w:pPr>
      <w:r>
        <w:rPr>
          <w:rFonts w:ascii="Times New Roman"/>
          <w:b w:val="false"/>
          <w:i w:val="false"/>
          <w:color w:val="000000"/>
          <w:sz w:val="28"/>
        </w:rPr>
        <w:t>
      другие текущие вопросы местного сообщества.</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в пункт 4 на государственном языке, текст на русском языке не меняется в соответствии с решением Курмангазинского районного маслихата Атырауской области от 17.05.2023 № </w:t>
      </w:r>
      <w:r>
        <w:rPr>
          <w:rFonts w:ascii="Times New Roman"/>
          <w:b w:val="false"/>
          <w:i w:val="false"/>
          <w:color w:val="000000"/>
          <w:sz w:val="28"/>
        </w:rPr>
        <w:t>24-VIII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419"/>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419"/>
    <w:bookmarkStart w:name="z821" w:id="42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420"/>
    <w:bookmarkStart w:name="z822" w:id="421"/>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421"/>
    <w:bookmarkStart w:name="z823" w:id="422"/>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422"/>
    <w:bookmarkStart w:name="z824" w:id="423"/>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423"/>
    <w:bookmarkStart w:name="z825" w:id="424"/>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24"/>
    <w:bookmarkStart w:name="z826" w:id="42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25"/>
    <w:bookmarkStart w:name="z827" w:id="426"/>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426"/>
    <w:bookmarkStart w:name="z828" w:id="42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27"/>
    <w:bookmarkStart w:name="z829" w:id="428"/>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428"/>
    <w:bookmarkStart w:name="z830" w:id="429"/>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29"/>
    <w:bookmarkStart w:name="z831" w:id="430"/>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30"/>
    <w:bookmarkStart w:name="z832" w:id="431"/>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31"/>
    <w:bookmarkStart w:name="z833" w:id="432"/>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32"/>
    <w:bookmarkStart w:name="z834" w:id="433"/>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33"/>
    <w:bookmarkStart w:name="z835" w:id="43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34"/>
    <w:bookmarkStart w:name="z836" w:id="435"/>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35"/>
    <w:bookmarkStart w:name="z837" w:id="436"/>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36"/>
    <w:bookmarkStart w:name="z838" w:id="437"/>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37"/>
    <w:bookmarkStart w:name="z839" w:id="438"/>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38"/>
    <w:bookmarkStart w:name="z840" w:id="43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39"/>
    <w:bookmarkStart w:name="z841" w:id="44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440"/>
    <w:bookmarkStart w:name="z842" w:id="44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41"/>
    <w:bookmarkStart w:name="z843" w:id="442"/>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42"/>
    <w:bookmarkStart w:name="z844" w:id="443"/>
    <w:p>
      <w:pPr>
        <w:spacing w:after="0"/>
        <w:ind w:left="0"/>
        <w:jc w:val="both"/>
      </w:pPr>
      <w:r>
        <w:rPr>
          <w:rFonts w:ascii="Times New Roman"/>
          <w:b w:val="false"/>
          <w:i w:val="false"/>
          <w:color w:val="000000"/>
          <w:sz w:val="28"/>
        </w:rPr>
        <w:t>
      1) дата и место проведения собрания;</w:t>
      </w:r>
    </w:p>
    <w:bookmarkEnd w:id="443"/>
    <w:bookmarkStart w:name="z845" w:id="444"/>
    <w:p>
      <w:pPr>
        <w:spacing w:after="0"/>
        <w:ind w:left="0"/>
        <w:jc w:val="both"/>
      </w:pPr>
      <w:r>
        <w:rPr>
          <w:rFonts w:ascii="Times New Roman"/>
          <w:b w:val="false"/>
          <w:i w:val="false"/>
          <w:color w:val="000000"/>
          <w:sz w:val="28"/>
        </w:rPr>
        <w:t>
      2) количество и список членов собрания;</w:t>
      </w:r>
    </w:p>
    <w:bookmarkEnd w:id="444"/>
    <w:bookmarkStart w:name="z846" w:id="445"/>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45"/>
    <w:bookmarkStart w:name="z847" w:id="446"/>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46"/>
    <w:bookmarkStart w:name="z848" w:id="44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47"/>
    <w:bookmarkStart w:name="z849" w:id="44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448"/>
    <w:bookmarkStart w:name="z850" w:id="449"/>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449"/>
    <w:bookmarkStart w:name="z851" w:id="450"/>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50"/>
    <w:bookmarkStart w:name="z852" w:id="451"/>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451"/>
    <w:bookmarkStart w:name="z853" w:id="45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452"/>
    <w:bookmarkStart w:name="z854" w:id="453"/>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453"/>
    <w:bookmarkStart w:name="z855" w:id="454"/>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54"/>
    <w:bookmarkStart w:name="z856" w:id="455"/>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455"/>
    <w:bookmarkStart w:name="z857" w:id="456"/>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456"/>
    <w:bookmarkStart w:name="z858" w:id="45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57"/>
    <w:bookmarkStart w:name="z859" w:id="458"/>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458"/>
    <w:bookmarkStart w:name="z860" w:id="459"/>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459"/>
    <w:bookmarkStart w:name="z861" w:id="460"/>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