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cd7d" w14:textId="2d4c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2017 года № 244-VІ "Об утверждении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 октября 2018 года № 332-VI. Зарегистрировано Департаментом юстиции Атырауской области 9 октября 2018 года № 4256.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№ 08-01-01/2178 от 5 сентября 2018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4030, опубликовано 11 января 2018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"11 371 434" заменить цифрами "11 696 380";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"8 869 666" заменить цифрами "9 194 612";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"11 496 716" заменить цифрами "11 821 662";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"Ганюшкинскому сельскому округу 109 090 тысяч тенге" заменить словами "сельскому округу Кұрманғазы 109 090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"Кировскому сельскому округу 34 930 тысяч тенге" заменить словами "сельскому округу Жаңаталап 34 930 тысяч тенге";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"28 125" заменить цифрами "33 194";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"29 526" заменить цифрами "25 149";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"67 578" заменить цифрами "73 536";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"2 000 тысяч тенге на организацию водоснабжения населенных пунктов".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"1 193" заменить цифрами "3 281";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"22 504 тысяч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"433 621" заменить цифрами "321 020";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"90 013" заменить цифрами "91 513";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"6 671 тысяч тенге на возмещение (до 50%) стоимости сельскохозяйственных животных (крупного и мелкого рогатого скота), больных бруцеллезом, направленных на санитарный убой".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 тысяч тенге на развитие объектов спорта".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Умирзахова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332-VI от 3 октября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244-VI от 14 декабря 2017 года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11 696 380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2 339 591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2 093 873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11 821 662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.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332-VІ от 3 октября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244-VІ от 14 декабря 2017 года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через аппараты акимов сельских округов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3774"/>
        <w:gridCol w:w="2227"/>
        <w:gridCol w:w="2228"/>
        <w:gridCol w:w="26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Итого, тысяч тенге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137783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332-VІ от 3 октября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244-VІ от 14 декабря 2017 года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5"/>
        <w:gridCol w:w="2066"/>
        <w:gridCol w:w="1705"/>
        <w:gridCol w:w="1705"/>
        <w:gridCol w:w="1351"/>
        <w:gridCol w:w="1352"/>
        <w:gridCol w:w="17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поспуплений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4"/>
        <w:gridCol w:w="2554"/>
        <w:gridCol w:w="2107"/>
        <w:gridCol w:w="2107"/>
        <w:gridCol w:w="2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(тысяч тенге)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