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e87f" w14:textId="27de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14 декабря 2017 года №244-VІ "Об утверждении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30 ноября 2018 года № 358-VI. Зарегистрировано Департаментом юстиции Атырауской области 7 декабря 2018 года № 4285. Утратило силу решением Курмангазинского районного маслихата Атырауской области от 4 июля 2019 года № 426-VI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04.07.2019 № </w:t>
      </w:r>
      <w:r>
        <w:rPr>
          <w:rFonts w:ascii="Times New Roman"/>
          <w:b w:val="false"/>
          <w:i w:val="false"/>
          <w:color w:val="ff0000"/>
          <w:sz w:val="28"/>
        </w:rPr>
        <w:t>426-VI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с предложением районного акимата,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2017 года № 244-VІ "Об утверждении районного бюджета на 2018-2020 годы" (зарегистрировано в реестре государственной регистрации нормативных правовых актов за № 4030, опубликовано 11 января 2018 года в эталонном контрольном банке нормативных правовых актов Республики Казахстан)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"11 696 380" заменить цифрами "12 962 596";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"2 476 753" заменить цифрами "2 455 268";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"10 815" заменить цифрами "18 501";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"14 200" заменить цифрами "28 000";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"9 194 612" заменить цифрами "10 460 827";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"11 821 662" заменить цифрами "13 087 878";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"73 536" заменить цифрами "90 351";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"17 166" заменить цифрами "6 026";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"3 281" заменить цифрами "11 305";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"3 270" заменить цифрами "3 246";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"21 655" заменить цифрами "17 639";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"16 750" заменить цифрами "11 308";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"22 504" заменить цифрами "11 004";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"240 тысяч тенге на субсидирование затрат работодателя на создание специальных рабочих мест на трудоустройство инвалидов" исключить;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"224 667 тысяч тенге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"34 735" заменить цифрами "12 818";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"600 000" заменить цифрами "1 100 000";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"357 761" заменить цифрами "136 781";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"37 399" заменить цифрами "30 765";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"126 344" заменить цифрами "79 219";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"6 671" заменить цифрами "7 199";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"135 581" заменить цифрами "132 674";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"84 394" заменить цифрами "2 954";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"4 607" заменить цифрами "4 580";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"16 331" заменить цифрами "6 747";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"1 482 246" заменить цифрами "2 638 560";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Учесть, что в районном бюджете на 2018 год предусмотрены целевые трансферты развития из республиканского бюджета в следующих объемах: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89 321 тысяч тенге на строительство инженерно-коммуникационных инфраструктур в селе Кигач;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62 720 тысяч тенге на строительство водопроводных сетей в селе Құрманғазы".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Мутиева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358-VІ от 30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244-VІ от 14 декабря 2017 года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6745"/>
        <w:gridCol w:w="3360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12 962 596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2 455 268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1817673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10 460 827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10 460 827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10 460 827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2 581 659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3 118 020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4761148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подруппа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І.Расходы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13 087 878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6 067 060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4 441 864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4 329 804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4 159 790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607 461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строительства.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3 794 001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3 794 001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3 794 001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2 687 001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-131 788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358-VІ от 30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244-VІ от 14 декабря 2017 года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2018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964"/>
        <w:gridCol w:w="1159"/>
        <w:gridCol w:w="1259"/>
        <w:gridCol w:w="1159"/>
        <w:gridCol w:w="1159"/>
        <w:gridCol w:w="1160"/>
        <w:gridCol w:w="1160"/>
        <w:gridCol w:w="1160"/>
        <w:gridCol w:w="1360"/>
      </w:tblGrid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теңге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358-VІ от 30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244-VІ от 14 декабря 2017 года</w:t>
            </w:r>
          </w:p>
        </w:tc>
      </w:tr>
    </w:tbl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трансфертов органов местного самоуправления на 2018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1"/>
        <w:gridCol w:w="1430"/>
        <w:gridCol w:w="1180"/>
        <w:gridCol w:w="1180"/>
        <w:gridCol w:w="935"/>
        <w:gridCol w:w="935"/>
        <w:gridCol w:w="1180"/>
        <w:gridCol w:w="1180"/>
        <w:gridCol w:w="1181"/>
        <w:gridCol w:w="1428"/>
      </w:tblGrid>
      <w:tr>
        <w:trPr>
          <w:trHeight w:val="30" w:hRule="atLeast"/>
        </w:trPr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бюджетной классификации </w:t>
            </w:r>
          </w:p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налоговых поступлений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Шортанбай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Киғач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