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00a6" w14:textId="eac0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№255-VІ "Об утверждении бюджетов сельских округов Курмангазинского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7 декабря 2018 года № 361-VI. Зарегистрировано Департаментом юстиции Атырауской области 14 декабря 2018 года № 4291.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255-VІ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№4039,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"188 009" заменить цифрами "169 210";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"48 295" заменить цифрами "26 447";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"133 216" заменить цифрами "136 265";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"188 009" заменить цифрами "169 210";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"44 762" заменить цифрами "42 857";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"6 256" заменить цифрами "2 879";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"1 731" заменить цифрами "1 702";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"36 775" заменить цифрами "38 276";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"44 762" заменить цифрами "42 857";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"51 856" заменить цифрами "49 665";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"2 106" заменить цифрами "1 848";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"796" заменить цифрами "919";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"48 954" заменить цифрами "46 898";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"51 856" заменить цифрами "49 665";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"50 808" заменить цифрами "49 790";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"5 306" заменить цифрами "2 960";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"45 067" заменить цифрами "46 395";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"50 808" заменить цифрами "49 790";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"39 662" заменить цифрами "38 645";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"1 831" заменить цифрами "1 344";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"355" заменить цифрами "305";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"37 476" заменить цифрами "36 996";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"39 662" заменить цифрами "38 645";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"55 307" заменить цифрами "52 906";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"4 257" заменить цифрами "1 464";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"272" заменить цифрами "194";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"50 778" заменить цифрами "51 248";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6: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"55 307" заменить цифрами "52 906";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"41 088" заменить цифрами "39 014";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"6 300" заменить цифрами "4 039";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"365" заменить цифрами "317";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"34 423" заменить цифрами "34 658";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"41 088" заменить цифрами "39 014";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"26 941" заменить цифрами "26 067";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"1 505" заменить цифрами "953";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"899" заменить цифрами "866";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"24 537" заменить цифрами "24 248";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8: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"26 941" заменить цифрами "26 067";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"38 635" заменить цифрами "35 324";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"2 827" заменить цифрами "514";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"472" заменить цифрами "157";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"35 336" заменить цифрами "34 653";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9: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"38 635" заменить цифрами "35 324";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"38 622" заменить цифрами "38 728";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"1 963" заменить цифрами "1 721";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"243" заменить цифрами "254";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"36 416" заменить цифрами "36 753";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10: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"38 622" заменить цифрами "38 728";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"50 534" заменить цифрами "48 638";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"5 082" заменить цифрами "2 250";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"1 440" заменить цифрами "1 652";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"44 012" заменить цифрами "44 736";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"50 534" заменить цифрами "48 638";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"66 838" заменить цифрами "64 890";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"4 499" заменить цифрами "3 113";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"1 364" заменить цифрами "1 324";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"60 975" заменить цифрами "60 453";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12: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"66 838" заменить цифрами "64 890";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XXXVI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90"/>
        <w:gridCol w:w="304"/>
        <w:gridCol w:w="580"/>
        <w:gridCol w:w="4"/>
        <w:gridCol w:w="1209"/>
        <w:gridCol w:w="1209"/>
        <w:gridCol w:w="2559"/>
        <w:gridCol w:w="2635"/>
        <w:gridCol w:w="2325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89"/>
        <w:gridCol w:w="285"/>
        <w:gridCol w:w="877"/>
        <w:gridCol w:w="11"/>
        <w:gridCol w:w="1208"/>
        <w:gridCol w:w="1208"/>
        <w:gridCol w:w="2558"/>
        <w:gridCol w:w="2634"/>
        <w:gridCol w:w="2005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375"/>
        <w:gridCol w:w="886"/>
        <w:gridCol w:w="5975"/>
        <w:gridCol w:w="3097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2018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"/>
        <w:gridCol w:w="953"/>
        <w:gridCol w:w="5"/>
        <w:gridCol w:w="1281"/>
        <w:gridCol w:w="7"/>
        <w:gridCol w:w="1325"/>
        <w:gridCol w:w="2808"/>
        <w:gridCol w:w="2822"/>
        <w:gridCol w:w="2147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2018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1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2018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2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Азгирского сельского округа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№361-VI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№255-VI от 21 декабря 2017 года</w:t>
            </w:r>
          </w:p>
        </w:tc>
      </w:tr>
    </w:tbl>
    <w:bookmarkStart w:name="z12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9"/>
        <w:gridCol w:w="3376"/>
        <w:gridCol w:w="3835"/>
        <w:gridCol w:w="715"/>
        <w:gridCol w:w="175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 гория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№361-VІ от 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№255-VІ от 21 декабря 2017 года</w:t>
            </w:r>
          </w:p>
        </w:tc>
      </w:tr>
    </w:tbl>
    <w:bookmarkStart w:name="z13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374"/>
        <w:gridCol w:w="2762"/>
        <w:gridCol w:w="2"/>
        <w:gridCol w:w="982"/>
        <w:gridCol w:w="982"/>
        <w:gridCol w:w="476"/>
        <w:gridCol w:w="980"/>
        <w:gridCol w:w="642"/>
        <w:gridCol w:w="339"/>
        <w:gridCol w:w="983"/>
        <w:gridCol w:w="983"/>
        <w:gridCol w:w="115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42857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