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4c7b" w14:textId="91b4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14 декабря 2017 года № 244-VІ "Об утверждении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24 декабря 2018 года № 366-VI. Зарегистрировано Департаментом юстиции Атырауской области 26 декабря 2018 года № 4303. Утратило силу решением Курмангазинского районного маслихата Атырауской области от 4 июля 2019 года № 426-VI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04.07.2019 № </w:t>
      </w:r>
      <w:r>
        <w:rPr>
          <w:rFonts w:ascii="Times New Roman"/>
          <w:b w:val="false"/>
          <w:i w:val="false"/>
          <w:color w:val="ff0000"/>
          <w:sz w:val="28"/>
        </w:rPr>
        <w:t>426-VI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с предложением районного акимата,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2017 года № 244-VІ "Об утверждении районного бюджета на 2018-2020 годы" (зарегистрировано в реестре государственной регистрации нормативных правовых актов за № 4030, опубликовано 11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"12 962 596" заменить цифрами "12 919 826";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"2 455 268" заменить цифрами "2 438 815";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"10 460 827" заменить цифрами "10 434 510";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"13 087 878" заменить цифрами "13 045 108";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"социальный налог – 50%" заменить строкой "социальный налог – 37%";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"181 334" заменить цифрами "110 534";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"224 667" заменить цифрами "199 804";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"2 638 560" заменить цифрами "2 637 668";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приложению к настоящему решению.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XXXVI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-VІ от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№244-VІ от 14 декабря 2017 года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6745"/>
        <w:gridCol w:w="3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12 919 826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2 438 815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1888366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 бюджета</w:t>
            </w:r>
          </w:p>
          <w:bookmarkEnd w:id="19"/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10 434 510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10 434 510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10 434 510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2 556 234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3 117 128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4761148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</w:tbl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Расходы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13 045 108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6 042 197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4 417 001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4 304 941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4 134 927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  <w:bookmarkEnd w:id="21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452 035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 .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3 793 109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3 793 109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3 793 109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2 686 109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-131 788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