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53ce9" w14:textId="8e53c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районного бюджета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29 декабря 2018 года № 372-VI. Зарегистрировано Департаментом юстиции Атырауской области 9 января 2019 года № 4322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района проект районного бюджета на 2019-2021 годы,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2019-2021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15 798 669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- 2 542 039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31 089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24 799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13 200 742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15 944 719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51 259 тысяч тенге, в том числе: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66 606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15 347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- 197 309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197 309 тысяч тенге, в том числе: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66 606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15 347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146 050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Курмангазинского районного маслихата Атырауской области от 05.04.2019 № </w:t>
      </w:r>
      <w:r>
        <w:rPr>
          <w:rFonts w:ascii="Times New Roman"/>
          <w:b w:val="false"/>
          <w:i w:val="false"/>
          <w:color w:val="000000"/>
          <w:sz w:val="28"/>
        </w:rPr>
        <w:t>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04.07.2019 № </w:t>
      </w:r>
      <w:r>
        <w:rPr>
          <w:rFonts w:ascii="Times New Roman"/>
          <w:b w:val="false"/>
          <w:i w:val="false"/>
          <w:color w:val="000000"/>
          <w:sz w:val="28"/>
        </w:rPr>
        <w:t>422-VI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10.10.2019 № </w:t>
      </w:r>
      <w:r>
        <w:rPr>
          <w:rFonts w:ascii="Times New Roman"/>
          <w:b w:val="false"/>
          <w:i w:val="false"/>
          <w:color w:val="000000"/>
          <w:sz w:val="28"/>
        </w:rPr>
        <w:t>447-VI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19.12.2019 № </w:t>
      </w:r>
      <w:r>
        <w:rPr>
          <w:rFonts w:ascii="Times New Roman"/>
          <w:b w:val="false"/>
          <w:i w:val="false"/>
          <w:color w:val="000000"/>
          <w:sz w:val="28"/>
        </w:rPr>
        <w:t>472-VI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2019 год норматив общей суммы поступлений общегосударственных налогов в бюджет района в следующих объемах: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облагаемых у источника выплаты - 100%;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 - 100%;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- 50%.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2019 год объемы субвенций, передаваемых из областного бюджета в районный бюджет в сумме 4 745 853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решением Курмангазинского районного маслихата Атырауской области от 05.04.2019 № </w:t>
      </w:r>
      <w:r>
        <w:rPr>
          <w:rFonts w:ascii="Times New Roman"/>
          <w:b w:val="false"/>
          <w:i w:val="false"/>
          <w:color w:val="000000"/>
          <w:sz w:val="28"/>
        </w:rPr>
        <w:t>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на 2019 год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на 2019 год в размере 5 000 тенге социальную поддержку по оплате коммунальных услуг и приобретению топлива за счет бюджетных средств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на 2019 год объемы субвенций, передаваемых из районного бюджета в бюджеты сельских округов в сумме 954 909 тысяч тенге, в том числе: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Құрманғазы 348 143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Макашскому сельскому округу 59 625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Аккольскому сельскому округу 29 693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Енбекшинскому сельскому округу 60 996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Нуржаускому сельскому округу 66 410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Азгирскому сельскому округу 54 087 тысяч тенге;</w:t>
      </w:r>
    </w:p>
    <w:bookmarkStart w:name="z2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Дынгызылскому сельскому округу 43 293 тысяч тенге;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Жаңаталап 67 259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Суюндукскому сельскому округу 82 641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Бирликскому сельскому округу 36 147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Кудряшовскому сельскому округу 55 531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Орлинскому сельскому округу 51 084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Курмангазинского районного маслихата Атырауской области от 10.10.2019 № </w:t>
      </w:r>
      <w:r>
        <w:rPr>
          <w:rFonts w:ascii="Times New Roman"/>
          <w:b w:val="false"/>
          <w:i w:val="false"/>
          <w:color w:val="000000"/>
          <w:sz w:val="28"/>
        </w:rPr>
        <w:t>447-VI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на 2019 год объемы трансфертов, передаваемых из районного бюджета в бюджеты сельских округов в следующих объемах: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171 355 тысяч тенге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платы;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4 304 тысяч тенге на приобретение государственных символов по стандарту;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108 444 тысяч тенге на текущее содержание и материально-техническое оснащение учреждений культуры;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2 500 тысяч тенге на текущее содержание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30 000 тысяч тенге на капитальные расходы подведомственных государственных учреждений и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48 989 тысяч тенге на текущие расходы на содержание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65 552 тысяч тенге на проведение работ по подготовке к зимнему периоду;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13 709 тысяч тенге на повышение заработной платы отдельных категорий административных государственных служащих.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Курмангазинского районного маслихата Атырауской области от 05.04.2019 № </w:t>
      </w:r>
      <w:r>
        <w:rPr>
          <w:rFonts w:ascii="Times New Roman"/>
          <w:b w:val="false"/>
          <w:i w:val="false"/>
          <w:color w:val="000000"/>
          <w:sz w:val="28"/>
        </w:rPr>
        <w:t>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04.07.2019 № </w:t>
      </w:r>
      <w:r>
        <w:rPr>
          <w:rFonts w:ascii="Times New Roman"/>
          <w:b w:val="false"/>
          <w:i w:val="false"/>
          <w:color w:val="000000"/>
          <w:sz w:val="28"/>
        </w:rPr>
        <w:t>422-VI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10.10.2019 № </w:t>
      </w:r>
      <w:r>
        <w:rPr>
          <w:rFonts w:ascii="Times New Roman"/>
          <w:b w:val="false"/>
          <w:i w:val="false"/>
          <w:color w:val="000000"/>
          <w:sz w:val="28"/>
        </w:rPr>
        <w:t>447-VI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19.12.2019 № </w:t>
      </w:r>
      <w:r>
        <w:rPr>
          <w:rFonts w:ascii="Times New Roman"/>
          <w:b w:val="false"/>
          <w:i w:val="false"/>
          <w:color w:val="000000"/>
          <w:sz w:val="28"/>
        </w:rPr>
        <w:t>472-VI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на 2019 год в сумме 10 197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решением Курмангазинского районного маслихата Атырауской области от 19.12.2019 № </w:t>
      </w:r>
      <w:r>
        <w:rPr>
          <w:rFonts w:ascii="Times New Roman"/>
          <w:b w:val="false"/>
          <w:i w:val="false"/>
          <w:color w:val="000000"/>
          <w:sz w:val="28"/>
        </w:rPr>
        <w:t>472-VI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2019 год предусмотрены текущие целевые трансферты из республиканского бюджета в следующих объемах: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922 326 тысяч тенге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платы;</w:t>
      </w:r>
    </w:p>
    <w:bookmarkEnd w:id="31"/>
    <w:bookmarkStart w:name="z5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331 914 тысяч тенге на выплату государственной адресной социальной помощи;</w:t>
      </w:r>
    </w:p>
    <w:bookmarkEnd w:id="32"/>
    <w:bookmarkStart w:name="z5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31 171 тысяч тенге на внедрение консультантов по социальной работе и ассистентов в центрах занятости населения;</w:t>
      </w:r>
    </w:p>
    <w:bookmarkEnd w:id="33"/>
    <w:bookmarkStart w:name="z5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22 548 тысяч тенге на обеспечение прав и улучшение качества жизни инвалидов в Республике Казахстан;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137 930 тысяч тенге на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551 217 тысяч тенге на увеличение оплаты труда учителей и педагогов-психологов организаций начального, основного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36 950 тысяч тенге на повышение заработной платы отдельных категорий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7 082 тысяч тенге на компенсацию потерь в связи со снижением налоговой нагрузки низкооплачиваемых работников для повышения размера их заработной платы.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Курмангазинского районного маслихата Атырауской области от 04.07.2019 № </w:t>
      </w:r>
      <w:r>
        <w:rPr>
          <w:rFonts w:ascii="Times New Roman"/>
          <w:b w:val="false"/>
          <w:i w:val="false"/>
          <w:color w:val="000000"/>
          <w:sz w:val="28"/>
        </w:rPr>
        <w:t>422-VI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19.12.2019 № </w:t>
      </w:r>
      <w:r>
        <w:rPr>
          <w:rFonts w:ascii="Times New Roman"/>
          <w:b w:val="false"/>
          <w:i w:val="false"/>
          <w:color w:val="000000"/>
          <w:sz w:val="28"/>
        </w:rPr>
        <w:t>472-VI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районном бюджете на 2018 год предусмотрены целевые текущие трансферты из областного бюджета в следующих объемах:</w:t>
      </w:r>
    </w:p>
    <w:bookmarkEnd w:id="35"/>
    <w:bookmarkStart w:name="z6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23 985 тысяч тенге на текущее содержание и материально-техническое оснащение аппаратов государственных органов;</w:t>
      </w:r>
    </w:p>
    <w:bookmarkEnd w:id="36"/>
    <w:bookmarkStart w:name="z6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321 671 тысяч тенге на текущее содержание и материально-техническое оснащение организаций образования;</w:t>
      </w:r>
    </w:p>
    <w:bookmarkEnd w:id="37"/>
    <w:bookmarkStart w:name="z6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176 782 тысяч тенге на капитальный и текущий ремонт объектов образования;</w:t>
      </w:r>
    </w:p>
    <w:bookmarkEnd w:id="38"/>
    <w:bookmarkStart w:name="z6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118 052 тысяч тенге на приобретение и доставку учебников, учебно-методических комплексов для государственных учреждений образования;</w:t>
      </w:r>
    </w:p>
    <w:bookmarkEnd w:id="39"/>
    <w:bookmarkStart w:name="z6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285 262 тысяч тенге на текущее содержание и материально-техническое оснащение учреждений культуры;</w:t>
      </w:r>
    </w:p>
    <w:bookmarkEnd w:id="40"/>
    <w:bookmarkStart w:name="z6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5 350 тысяч тенге на приобретение государственных символов по стандарту;</w:t>
      </w:r>
    </w:p>
    <w:bookmarkEnd w:id="41"/>
    <w:bookmarkStart w:name="z6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109 705 тысяч тенге на реализацию мероприятий, направленных на развитие рынка труда в рамках Программы развития продуктивной занятости и массового предпринимательства;</w:t>
      </w:r>
    </w:p>
    <w:bookmarkEnd w:id="42"/>
    <w:bookmarkStart w:name="z6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390 000 тысяч тенге на приобретение жилья отдельным категориям граждан;</w:t>
      </w:r>
    </w:p>
    <w:bookmarkEnd w:id="43"/>
    <w:bookmarkStart w:name="z7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137 158 тысяч тенге на капитальный ремонт автомобильных дорог;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311 594 тысяч тенге на приобретение специальной техники и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3 540 тысяч тенге на оказание социальной помощи отдельным категориям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32 480 тысяч тенге на текущее содержание и материально-техническое оснащение учреждений социальной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220 637 тысяч тенге на проведение работ по подготовке к зимнему периоду;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1 000 тысяч тенге на проведение агитационной работы по введению раздельного сбора твердых бытовых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73 551 тысяч тенге на мероприятия по обеспечению ветеринарной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3 670 тысяч тенге на предоставление подъемных пособий для молодых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12 148 тысяч тенге на возмещение (до 50%) стоимости сельскохозяйственных животных (крупного и мелкого рогатого скота), больных бруцеллезом, направленных на санитарный убой;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2 750 тысяч тенге на проведение общественных мероприятий и реализацию социальных проектов;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Курмангазинского районного маслихата Атырауской области от 05.04.2019 № </w:t>
      </w:r>
      <w:r>
        <w:rPr>
          <w:rFonts w:ascii="Times New Roman"/>
          <w:b w:val="false"/>
          <w:i w:val="false"/>
          <w:color w:val="000000"/>
          <w:sz w:val="28"/>
        </w:rPr>
        <w:t>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04.07.2019 № </w:t>
      </w:r>
      <w:r>
        <w:rPr>
          <w:rFonts w:ascii="Times New Roman"/>
          <w:b w:val="false"/>
          <w:i w:val="false"/>
          <w:color w:val="000000"/>
          <w:sz w:val="28"/>
        </w:rPr>
        <w:t>422-VI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19.12.2019 № </w:t>
      </w:r>
      <w:r>
        <w:rPr>
          <w:rFonts w:ascii="Times New Roman"/>
          <w:b w:val="false"/>
          <w:i w:val="false"/>
          <w:color w:val="000000"/>
          <w:sz w:val="28"/>
        </w:rPr>
        <w:t>472-VI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районном бюджете на 2019 год предусмотрен целевой трансферт развития из республиканского бюджета в сумме 300 000 тысяч тенге на развитие системы водоснабжения и водоотведения в сельских населенных пунктах в рамках Программы развития регионов до 2020 года.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районном бюджете на 2019 год предусмотрены из республиканского бюджета бюджетные кредиты местным исполнительным органам в сумме 26 513 тысяч тенге на реализацию мер социальной поддержки специалистов.</w:t>
      </w:r>
    </w:p>
    <w:bookmarkStart w:name="z8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12-1. Учесть, что в районном бюджете на 2019 год предусмотрены из областного бюджета бюджетные кредиты местным исполнительным органам в сумме 40 093 тысяч тенге на реализацию мер социальной поддержки специалистов.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12-1 в соответствии с решением Курмангазинского районного маслихата Атырауской области от 19.12.2019 № </w:t>
      </w:r>
      <w:r>
        <w:rPr>
          <w:rFonts w:ascii="Times New Roman"/>
          <w:b w:val="false"/>
          <w:i w:val="false"/>
          <w:color w:val="000000"/>
          <w:sz w:val="28"/>
        </w:rPr>
        <w:t>472-VI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Учесть, что в районном бюджета на 2019 год предусмотрены целевые трансферты развития из областного бюджета в следующих объемах:</w:t>
      </w:r>
    </w:p>
    <w:bookmarkEnd w:id="47"/>
    <w:bookmarkStart w:name="z7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565 165 тысяч тенге на развитие системы водоснабжения и водоотведения в сельских населенных пунктах;</w:t>
      </w:r>
    </w:p>
    <w:bookmarkEnd w:id="48"/>
    <w:bookmarkStart w:name="z7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250 000 тысяч тенге на строительство жилья;</w:t>
      </w:r>
    </w:p>
    <w:bookmarkEnd w:id="49"/>
    <w:bookmarkStart w:name="z7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39 126 тысяч тенге на строительство инженерной инфраструктуры;</w:t>
      </w:r>
    </w:p>
    <w:bookmarkEnd w:id="50"/>
    <w:bookmarkStart w:name="z7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111 363 тысяч тенге на развитие объектов спорта;</w:t>
      </w:r>
    </w:p>
    <w:bookmarkEnd w:id="51"/>
    <w:bookmarkStart w:name="z7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11 566 тысяч тенге на развитие объектов культуры;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2 582 982 тысяч тенге на развитие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110 000 тысяч тенге на строительство и реконструкцию объектов начального, основного среднего и общего среднего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решениями Курмангазинского районного маслихата Атырауской области от 05.04.2019 № </w:t>
      </w:r>
      <w:r>
        <w:rPr>
          <w:rFonts w:ascii="Times New Roman"/>
          <w:b w:val="false"/>
          <w:i w:val="false"/>
          <w:color w:val="000000"/>
          <w:sz w:val="28"/>
        </w:rPr>
        <w:t>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04.07.2019 № </w:t>
      </w:r>
      <w:r>
        <w:rPr>
          <w:rFonts w:ascii="Times New Roman"/>
          <w:b w:val="false"/>
          <w:i w:val="false"/>
          <w:color w:val="000000"/>
          <w:sz w:val="28"/>
        </w:rPr>
        <w:t>422-VI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19.12.2019 № </w:t>
      </w:r>
      <w:r>
        <w:rPr>
          <w:rFonts w:ascii="Times New Roman"/>
          <w:b w:val="false"/>
          <w:i w:val="false"/>
          <w:color w:val="000000"/>
          <w:sz w:val="28"/>
        </w:rPr>
        <w:t>472-VI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районном бюджете на 2019 год предусмотрено 15 362 тысяч тенге для погашения и обслуживания долга местных исполнительных органов.</w:t>
      </w:r>
    </w:p>
    <w:bookmarkEnd w:id="53"/>
    <w:bookmarkStart w:name="z8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перечень местных бюджетных программ, не подлежащих секвестру в процессе исполнения местного бюджета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4"/>
    <w:bookmarkStart w:name="z8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объемы финансирования бюджетных программ через аппараты акимов сельских округов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5"/>
    <w:bookmarkStart w:name="z8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распределение трансфертов органам местного самоуправления в разрезе сельских округов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Контроль за исполнением настоящего решения возложить на постоянную комиссию (председатель Р. Султанияев) районного маслихата по вопросам экономики, налоговой и бюджетной политики.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18-1. Учесть, что на 2019 год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предусмотрено подъемное пособие в сумме, равной семидесятикратному месячному расчетному показателю и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18-1 в соответствии с решением Курмангазинского районного маслихата Атырауской области от 05.04.2019 № </w:t>
      </w:r>
      <w:r>
        <w:rPr>
          <w:rFonts w:ascii="Times New Roman"/>
          <w:b w:val="false"/>
          <w:i w:val="false"/>
          <w:color w:val="000000"/>
          <w:sz w:val="28"/>
        </w:rPr>
        <w:t>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Настоящее решение вводится в действие с 1 января 2019 года.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председателя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XXXVІI сессии, 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-VІ от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Курмангазинского районного маслихата Атырауской области от 19.12.2019 № </w:t>
      </w:r>
      <w:r>
        <w:rPr>
          <w:rFonts w:ascii="Times New Roman"/>
          <w:b w:val="false"/>
          <w:i w:val="false"/>
          <w:color w:val="ff0000"/>
          <w:sz w:val="28"/>
        </w:rPr>
        <w:t>472-VI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6745"/>
        <w:gridCol w:w="3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15 798 669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2 542 039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1868863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1838705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13 200 742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13200 742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13 200 742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4 484 687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3 970 202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4745853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765"/>
        <w:gridCol w:w="1040"/>
        <w:gridCol w:w="1040"/>
        <w:gridCol w:w="6007"/>
        <w:gridCol w:w="2683"/>
      </w:tblGrid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15 944 719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644 462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393 513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163 501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204 801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150 581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249 420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84 359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65 552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6 697 602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207 684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147 476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117 848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5 653 195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5 417 194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5 203 188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125 488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125 488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836 723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836 723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227 041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499 644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1 368 085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603 253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603 253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603 253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717 612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717 612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420 108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111 958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1 831 235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693 126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299 126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проектов, реализуемых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1 138 109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149 389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144 389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988 360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946 265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721 372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97 276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97 276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83 758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83 758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162 328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113 363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113 363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94 660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265 784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265 784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84 061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138 444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301 834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283 395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236 929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185 353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2 876 250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2 876 250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2 876 250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2 560 887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178 205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137 158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203 330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203 330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193 331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171 355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1 274 277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1 274 277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1 274 277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303 558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954 909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-197 309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197 309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получаемые местным исполнительным органом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146 050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146 050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-VІ от декабря 2018 года</w:t>
            </w:r>
          </w:p>
        </w:tc>
      </w:tr>
    </w:tbl>
    <w:bookmarkStart w:name="z9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448"/>
        <w:gridCol w:w="673"/>
        <w:gridCol w:w="346"/>
        <w:gridCol w:w="888"/>
        <w:gridCol w:w="52"/>
        <w:gridCol w:w="1379"/>
        <w:gridCol w:w="3360"/>
        <w:gridCol w:w="2332"/>
        <w:gridCol w:w="214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7 029 309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2 289 285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1651185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1633685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государственного бюджета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4 709 839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4709839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4 709 839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4709839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Расходы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получаемые местным исполнительным органом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-VІ от декабря 2018 года</w:t>
            </w:r>
          </w:p>
        </w:tc>
      </w:tr>
    </w:tbl>
    <w:bookmarkStart w:name="z9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448"/>
        <w:gridCol w:w="673"/>
        <w:gridCol w:w="346"/>
        <w:gridCol w:w="888"/>
        <w:gridCol w:w="52"/>
        <w:gridCol w:w="1379"/>
        <w:gridCol w:w="3360"/>
        <w:gridCol w:w="2332"/>
        <w:gridCol w:w="214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7 029 309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2 289 285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1651185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1633685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государственного бюджета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4 709 839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4709839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4 709 839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4709839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Расходы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получаемые местным исполнительным органом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-VI от декабря 2018 года</w:t>
            </w:r>
          </w:p>
        </w:tc>
      </w:tr>
    </w:tbl>
    <w:bookmarkStart w:name="z9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2019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3329"/>
        <w:gridCol w:w="3329"/>
        <w:gridCol w:w="40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-VІ от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ОбъҰмы финансирования бюджетных программ через аппараты акимов сельских округов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Курмангазинского районного маслихата Атырауской области от 19.12.2019 № </w:t>
      </w:r>
      <w:r>
        <w:rPr>
          <w:rFonts w:ascii="Times New Roman"/>
          <w:b w:val="false"/>
          <w:i w:val="false"/>
          <w:color w:val="ff0000"/>
          <w:sz w:val="28"/>
        </w:rPr>
        <w:t>472-VI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980"/>
        <w:gridCol w:w="1169"/>
        <w:gridCol w:w="1169"/>
        <w:gridCol w:w="1169"/>
        <w:gridCol w:w="1169"/>
        <w:gridCol w:w="1169"/>
        <w:gridCol w:w="1169"/>
        <w:gridCol w:w="1169"/>
        <w:gridCol w:w="1371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Асан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Кигач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20119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16309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460425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-VІ от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в разрезе сельских округов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решения Курмангазинского районного маслихата Атырауской области от 19.12.2019 № </w:t>
      </w:r>
      <w:r>
        <w:rPr>
          <w:rFonts w:ascii="Times New Roman"/>
          <w:b w:val="false"/>
          <w:i w:val="false"/>
          <w:color w:val="ff0000"/>
          <w:sz w:val="28"/>
        </w:rPr>
        <w:t>472-VI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7"/>
        <w:gridCol w:w="1375"/>
        <w:gridCol w:w="1135"/>
        <w:gridCol w:w="1135"/>
        <w:gridCol w:w="1135"/>
        <w:gridCol w:w="1135"/>
        <w:gridCol w:w="1135"/>
        <w:gridCol w:w="1135"/>
        <w:gridCol w:w="1135"/>
        <w:gridCol w:w="137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бюджетной классификации 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налоговых поступлений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Шортанбай 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Кигач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тысяч тенге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