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03fd" w14:textId="40803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сельского округа от 02 мая 2017 года № 21 "О присвоении наименовании улицам села Дашино, Большой Куйген, Шагырлы, Жасарал Кировского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Жанаталап Курмангазинского района Атырауской области от 18 июня 2018 года № 25. Зарегистрировано Департаментом юстиции Атырауской области 5 июля 2018 года № 4188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наименование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>, в решении и в приложении решения акима сельского округа от 02 мая 2017 года округа № 21 "О присвоении наименовании улицам села Дашино, Большой Куйген, Шагырлы, Жасарал Кировского сельского округа" (зарегистрированное в реестре государственной регистрации нормативных правовых актов за № 3866, опубликованное 5 июня 2017 года в эталонном контрольном банке нормативных правовых актов Республики Казахстан) внести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"О присвоении наименовании улицам села Дашино, Большой Куйген, Шагырлы, Жасарал Кировского сельского округа" заменить словами "О присвоении наименовании улицам села Хиуаз, Большой Куйген, Шагырлы, Жасарал сельского округа Жанаталап";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"аким Кировского сельского округа" заменить словами "аким сельского округа Жанаталап";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 " 1. Присвоить следующие наименования улицам в селе Хиуаз, Большой Куйген, Шагырлы, Жасарал сельского округа Жанаталап в соответствии с приложением";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№ 21 акима Кировского сельского округа от "02" мая 2017 года" заменить словами "Приложение к решению акима сельского округа Жанаталап от "02" мая 2017 года № 21";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селе Дашино" заменить словами "в селе Хиуаз".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Тажбаев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