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050d" w14:textId="5aa0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Южно-Казахстанского областного маслихата от 11 декабря 2017 года № 18/209-VI "Об областном бюджете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Южно-Казахстанского областного маслихата от 10 января 2018 года № 19/230-VI. Зарегистрировано Департаментом юстиции Южно-Казахстанской области 11 января 2018 года № 4396.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w:t>
      </w:r>
      <w:r>
        <w:rPr>
          <w:rFonts w:ascii="Times New Roman"/>
          <w:b w:val="false"/>
          <w:i w:val="false"/>
          <w:color w:val="000000"/>
          <w:sz w:val="28"/>
        </w:rPr>
        <w:t>пунктом 3</w:t>
      </w:r>
      <w:r>
        <w:rPr>
          <w:rFonts w:ascii="Times New Roman"/>
          <w:b w:val="false"/>
          <w:i w:val="false"/>
          <w:color w:val="000000"/>
          <w:sz w:val="28"/>
        </w:rPr>
        <w:t xml:space="preserve"> статьи 106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Южно-Казахстанский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Южно-Казахстанского областного маслихата от 11 декабря 2017 года № 18/209-VI "Об областном бюджете на 2018-2020 годы" (зарегистрировано в реестре государственной регистрации нормативных правовых актов за № 4305, опубликовано 21 декабря 2017 года в газете "Южный Казахстан" и Эталонном контрольном банке нормативных правовых актов Республики Казахстан в электронном виде 22 декабря 2017 года) следующие изменения и дополнение:</w:t>
      </w:r>
    </w:p>
    <w:bookmarkEnd w:id="1"/>
    <w:bookmarkStart w:name="z3" w:id="2"/>
    <w:p>
      <w:pPr>
        <w:spacing w:after="0"/>
        <w:ind w:left="0"/>
        <w:jc w:val="both"/>
      </w:pPr>
      <w:r>
        <w:rPr>
          <w:rFonts w:ascii="Times New Roman"/>
          <w:b w:val="false"/>
          <w:i w:val="false"/>
          <w:color w:val="000000"/>
          <w:sz w:val="28"/>
        </w:rPr>
        <w:t>
      по всему тексту слова "в бюджеты районов (городов областного значения)", "бюджетам районов (городов областного значения)", "бюджетов районов (городов областного значения)" заменить словами "в районные (городов областного значения) бюджеты", "районным (городов областного значения) бюджетам", "районных (городов областного значения) бюджетов";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областной бюджет Южно-Казахстанской области на 2018-2020 годы согласно приложениям 1, 2 и 3 соответственно, в том числе на 2018 год в следующих объемах:</w:t>
      </w:r>
    </w:p>
    <w:p>
      <w:pPr>
        <w:spacing w:after="0"/>
        <w:ind w:left="0"/>
        <w:jc w:val="both"/>
      </w:pPr>
      <w:r>
        <w:rPr>
          <w:rFonts w:ascii="Times New Roman"/>
          <w:b w:val="false"/>
          <w:i w:val="false"/>
          <w:color w:val="000000"/>
          <w:sz w:val="28"/>
        </w:rPr>
        <w:t>
      1) доходы – 478 983 173 тысяч тенге, в том числе:</w:t>
      </w:r>
    </w:p>
    <w:p>
      <w:pPr>
        <w:spacing w:after="0"/>
        <w:ind w:left="0"/>
        <w:jc w:val="both"/>
      </w:pPr>
      <w:r>
        <w:rPr>
          <w:rFonts w:ascii="Times New Roman"/>
          <w:b w:val="false"/>
          <w:i w:val="false"/>
          <w:color w:val="000000"/>
          <w:sz w:val="28"/>
        </w:rPr>
        <w:t>
      налоговые поступления – 34 176 821 тысяч тенге;</w:t>
      </w:r>
    </w:p>
    <w:p>
      <w:pPr>
        <w:spacing w:after="0"/>
        <w:ind w:left="0"/>
        <w:jc w:val="both"/>
      </w:pPr>
      <w:r>
        <w:rPr>
          <w:rFonts w:ascii="Times New Roman"/>
          <w:b w:val="false"/>
          <w:i w:val="false"/>
          <w:color w:val="000000"/>
          <w:sz w:val="28"/>
        </w:rPr>
        <w:t>
      неналоговые поступления – 548 846 тысяч тенге;</w:t>
      </w:r>
    </w:p>
    <w:p>
      <w:pPr>
        <w:spacing w:after="0"/>
        <w:ind w:left="0"/>
        <w:jc w:val="both"/>
      </w:pPr>
      <w:r>
        <w:rPr>
          <w:rFonts w:ascii="Times New Roman"/>
          <w:b w:val="false"/>
          <w:i w:val="false"/>
          <w:color w:val="000000"/>
          <w:sz w:val="28"/>
        </w:rPr>
        <w:t>
      поступления от продажи основного капитала – 4 000 тысяч тенге;</w:t>
      </w:r>
    </w:p>
    <w:p>
      <w:pPr>
        <w:spacing w:after="0"/>
        <w:ind w:left="0"/>
        <w:jc w:val="both"/>
      </w:pPr>
      <w:r>
        <w:rPr>
          <w:rFonts w:ascii="Times New Roman"/>
          <w:b w:val="false"/>
          <w:i w:val="false"/>
          <w:color w:val="000000"/>
          <w:sz w:val="28"/>
        </w:rPr>
        <w:t>
      поступления трансфертов – 444 253 506 тысяч тенге;</w:t>
      </w:r>
    </w:p>
    <w:p>
      <w:pPr>
        <w:spacing w:after="0"/>
        <w:ind w:left="0"/>
        <w:jc w:val="both"/>
      </w:pPr>
      <w:r>
        <w:rPr>
          <w:rFonts w:ascii="Times New Roman"/>
          <w:b w:val="false"/>
          <w:i w:val="false"/>
          <w:color w:val="000000"/>
          <w:sz w:val="28"/>
        </w:rPr>
        <w:t>
      2) затраты – 473 410 936 тысяч тенге;</w:t>
      </w:r>
    </w:p>
    <w:p>
      <w:pPr>
        <w:spacing w:after="0"/>
        <w:ind w:left="0"/>
        <w:jc w:val="both"/>
      </w:pPr>
      <w:r>
        <w:rPr>
          <w:rFonts w:ascii="Times New Roman"/>
          <w:b w:val="false"/>
          <w:i w:val="false"/>
          <w:color w:val="000000"/>
          <w:sz w:val="28"/>
        </w:rPr>
        <w:t>
      3) чистое бюджетное кредитование – 22 981 726 тысяч тенге, в том числе:</w:t>
      </w:r>
    </w:p>
    <w:p>
      <w:pPr>
        <w:spacing w:after="0"/>
        <w:ind w:left="0"/>
        <w:jc w:val="both"/>
      </w:pPr>
      <w:r>
        <w:rPr>
          <w:rFonts w:ascii="Times New Roman"/>
          <w:b w:val="false"/>
          <w:i w:val="false"/>
          <w:color w:val="000000"/>
          <w:sz w:val="28"/>
        </w:rPr>
        <w:t>
      бюджетные кредиты – 24 908 360 тысяч тенге;</w:t>
      </w:r>
    </w:p>
    <w:p>
      <w:pPr>
        <w:spacing w:after="0"/>
        <w:ind w:left="0"/>
        <w:jc w:val="both"/>
      </w:pPr>
      <w:r>
        <w:rPr>
          <w:rFonts w:ascii="Times New Roman"/>
          <w:b w:val="false"/>
          <w:i w:val="false"/>
          <w:color w:val="000000"/>
          <w:sz w:val="28"/>
        </w:rPr>
        <w:t>
      погашение бюджетных кредитов – 1 926 634 тысяч тенге;</w:t>
      </w:r>
    </w:p>
    <w:p>
      <w:pPr>
        <w:spacing w:after="0"/>
        <w:ind w:left="0"/>
        <w:jc w:val="both"/>
      </w:pPr>
      <w:r>
        <w:rPr>
          <w:rFonts w:ascii="Times New Roman"/>
          <w:b w:val="false"/>
          <w:i w:val="false"/>
          <w:color w:val="000000"/>
          <w:sz w:val="28"/>
        </w:rPr>
        <w:t>
      4) сальдо по операциям с финансовыми активами – 2 600 000 тысяч тенге, в том числе:</w:t>
      </w:r>
    </w:p>
    <w:p>
      <w:pPr>
        <w:spacing w:after="0"/>
        <w:ind w:left="0"/>
        <w:jc w:val="both"/>
      </w:pPr>
      <w:r>
        <w:rPr>
          <w:rFonts w:ascii="Times New Roman"/>
          <w:b w:val="false"/>
          <w:i w:val="false"/>
          <w:color w:val="000000"/>
          <w:sz w:val="28"/>
        </w:rPr>
        <w:t>
      приобретение финансовых активов – 2 600 000 тысяч тенге;</w:t>
      </w:r>
    </w:p>
    <w:p>
      <w:pPr>
        <w:spacing w:after="0"/>
        <w:ind w:left="0"/>
        <w:jc w:val="both"/>
      </w:pPr>
      <w:r>
        <w:rPr>
          <w:rFonts w:ascii="Times New Roman"/>
          <w:b w:val="false"/>
          <w:i w:val="false"/>
          <w:color w:val="000000"/>
          <w:sz w:val="28"/>
        </w:rPr>
        <w:t>
      5) дефицит бюджета – - 20 009 489 тысяч тенге;</w:t>
      </w:r>
    </w:p>
    <w:p>
      <w:pPr>
        <w:spacing w:after="0"/>
        <w:ind w:left="0"/>
        <w:jc w:val="both"/>
      </w:pPr>
      <w:r>
        <w:rPr>
          <w:rFonts w:ascii="Times New Roman"/>
          <w:b w:val="false"/>
          <w:i w:val="false"/>
          <w:color w:val="000000"/>
          <w:sz w:val="28"/>
        </w:rPr>
        <w:t>
      6) финансирование дефицита бюджета – 20 009 489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Учесть, что в областном бюджете на 2018 год предусмотрены целевые текущие трансферты районным (городов областного значения) бюджетам, в том числе:</w:t>
      </w:r>
    </w:p>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w:t>
      </w:r>
    </w:p>
    <w:p>
      <w:pPr>
        <w:spacing w:after="0"/>
        <w:ind w:left="0"/>
        <w:jc w:val="both"/>
      </w:pPr>
      <w:r>
        <w:rPr>
          <w:rFonts w:ascii="Times New Roman"/>
          <w:b w:val="false"/>
          <w:i w:val="false"/>
          <w:color w:val="000000"/>
          <w:sz w:val="28"/>
        </w:rPr>
        <w:t>
      на апробирование подушевого финансирования организаций среднего образования;</w:t>
      </w:r>
    </w:p>
    <w:p>
      <w:pPr>
        <w:spacing w:after="0"/>
        <w:ind w:left="0"/>
        <w:jc w:val="both"/>
      </w:pPr>
      <w:r>
        <w:rPr>
          <w:rFonts w:ascii="Times New Roman"/>
          <w:b w:val="false"/>
          <w:i w:val="false"/>
          <w:color w:val="000000"/>
          <w:sz w:val="28"/>
        </w:rPr>
        <w:t>
      на доплату учителям, прошедшим стажировку по языковым курсам и на доплату учителям за замещение на период обучения основного сотрудника;</w:t>
      </w:r>
    </w:p>
    <w:p>
      <w:pPr>
        <w:spacing w:after="0"/>
        <w:ind w:left="0"/>
        <w:jc w:val="both"/>
      </w:pPr>
      <w:r>
        <w:rPr>
          <w:rFonts w:ascii="Times New Roman"/>
          <w:b w:val="false"/>
          <w:i w:val="false"/>
          <w:color w:val="000000"/>
          <w:sz w:val="28"/>
        </w:rPr>
        <w:t>
      на выплату государственной адресной социальной помощи;</w:t>
      </w:r>
    </w:p>
    <w:p>
      <w:pPr>
        <w:spacing w:after="0"/>
        <w:ind w:left="0"/>
        <w:jc w:val="both"/>
      </w:pPr>
      <w:r>
        <w:rPr>
          <w:rFonts w:ascii="Times New Roman"/>
          <w:b w:val="false"/>
          <w:i w:val="false"/>
          <w:color w:val="000000"/>
          <w:sz w:val="28"/>
        </w:rPr>
        <w:t>
      на внедрение консультантов по социальной работе и ассистентов в Центрах занятости населения;</w:t>
      </w:r>
    </w:p>
    <w:p>
      <w:pPr>
        <w:spacing w:after="0"/>
        <w:ind w:left="0"/>
        <w:jc w:val="both"/>
      </w:pPr>
      <w:r>
        <w:rPr>
          <w:rFonts w:ascii="Times New Roman"/>
          <w:b w:val="false"/>
          <w:i w:val="false"/>
          <w:color w:val="000000"/>
          <w:sz w:val="28"/>
        </w:rPr>
        <w:t>
      на субсидирование затрат работодателя на создание специальных рабочих мест для трудоустройства инвалидов;</w:t>
      </w:r>
    </w:p>
    <w:p>
      <w:pPr>
        <w:spacing w:after="0"/>
        <w:ind w:left="0"/>
        <w:jc w:val="both"/>
      </w:pPr>
      <w:r>
        <w:rPr>
          <w:rFonts w:ascii="Times New Roman"/>
          <w:b w:val="false"/>
          <w:i w:val="false"/>
          <w:color w:val="000000"/>
          <w:sz w:val="28"/>
        </w:rPr>
        <w:t>
      на реализацию Плана мероприятий по обеспечению прав и улучшению качества жизни инвалидов в Республике Казахстан на 2012-2018 годы;</w:t>
      </w:r>
    </w:p>
    <w:p>
      <w:pPr>
        <w:spacing w:after="0"/>
        <w:ind w:left="0"/>
        <w:jc w:val="both"/>
      </w:pPr>
      <w:r>
        <w:rPr>
          <w:rFonts w:ascii="Times New Roman"/>
          <w:b w:val="false"/>
          <w:i w:val="false"/>
          <w:color w:val="000000"/>
          <w:sz w:val="28"/>
        </w:rPr>
        <w:t>
      на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p>
      <w:pPr>
        <w:spacing w:after="0"/>
        <w:ind w:left="0"/>
        <w:jc w:val="both"/>
      </w:pPr>
      <w:r>
        <w:rPr>
          <w:rFonts w:ascii="Times New Roman"/>
          <w:b w:val="false"/>
          <w:i w:val="false"/>
          <w:color w:val="000000"/>
          <w:sz w:val="28"/>
        </w:rPr>
        <w:t>
      Распределение указанных трансфертов районным (городов областного значения) бюджетам осуществляется на основании постановления акимата области.";</w:t>
      </w:r>
    </w:p>
    <w:bookmarkStart w:name="z6" w:id="3"/>
    <w:p>
      <w:pPr>
        <w:spacing w:after="0"/>
        <w:ind w:left="0"/>
        <w:jc w:val="both"/>
      </w:pPr>
      <w:r>
        <w:rPr>
          <w:rFonts w:ascii="Times New Roman"/>
          <w:b w:val="false"/>
          <w:i w:val="false"/>
          <w:color w:val="000000"/>
          <w:sz w:val="28"/>
        </w:rPr>
        <w:t>
      дополнить пунктом 8-1 следующего содержания:</w:t>
      </w:r>
    </w:p>
    <w:bookmarkEnd w:id="3"/>
    <w:p>
      <w:pPr>
        <w:spacing w:after="0"/>
        <w:ind w:left="0"/>
        <w:jc w:val="both"/>
      </w:pPr>
      <w:r>
        <w:rPr>
          <w:rFonts w:ascii="Times New Roman"/>
          <w:b w:val="false"/>
          <w:i w:val="false"/>
          <w:color w:val="000000"/>
          <w:sz w:val="28"/>
        </w:rPr>
        <w:t>
      "8-1. Учесть, что в областном бюджете на 2018 год предусмотрены поступления целевых трансфертов из районных (городов областного значения) бюджетов,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с 2018 года на 2020 год.</w:t>
      </w:r>
    </w:p>
    <w:p>
      <w:pPr>
        <w:spacing w:after="0"/>
        <w:ind w:left="0"/>
        <w:jc w:val="both"/>
      </w:pPr>
      <w:r>
        <w:rPr>
          <w:rFonts w:ascii="Times New Roman"/>
          <w:b w:val="false"/>
          <w:i w:val="false"/>
          <w:color w:val="000000"/>
          <w:sz w:val="28"/>
        </w:rPr>
        <w:t>
      Распределение поступлений указанных трансфертов из районных (городов областного значения) бюджетов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8" w:id="4"/>
    <w:p>
      <w:pPr>
        <w:spacing w:after="0"/>
        <w:ind w:left="0"/>
        <w:jc w:val="both"/>
      </w:pPr>
      <w:r>
        <w:rPr>
          <w:rFonts w:ascii="Times New Roman"/>
          <w:b w:val="false"/>
          <w:i w:val="false"/>
          <w:color w:val="000000"/>
          <w:sz w:val="28"/>
        </w:rPr>
        <w:t>
      2. Настоящее решение вводится в действие с 1 января 2018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Абиш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10 января 2018 года</w:t>
            </w:r>
            <w:r>
              <w:br/>
            </w:r>
            <w:r>
              <w:rPr>
                <w:rFonts w:ascii="Times New Roman"/>
                <w:b w:val="false"/>
                <w:i w:val="false"/>
                <w:color w:val="000000"/>
                <w:sz w:val="20"/>
              </w:rPr>
              <w:t>№ 19/230-VI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78"/>
        <w:gridCol w:w="1009"/>
        <w:gridCol w:w="1009"/>
        <w:gridCol w:w="6192"/>
        <w:gridCol w:w="2870"/>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478 983 173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34 176 821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34 176 821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17 136 443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17 136 443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15 265 017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15 265 017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1 775 361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1 775 361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463 675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463 675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444 253 506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444 253 506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9 480 098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9 480 098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434 773 408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434 773 408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473 410 936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3 416 347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2 271 031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1 826 251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1 519 127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проведение выборов акимов городов районного значения, сел, поселков, сельских округов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индустриально-инновационного развития и туризма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индустриально-инновационной деятельности и туризма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2 676 547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1 182 172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122 724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1 059 448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территориального органа и подведомственных государственных учреждений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14 167 027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14 167 027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14 043 774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11 925 438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1 873 659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52 384 530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25 422 573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8 199 485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3 120 233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4 334 467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апробирование подушевого финансирования организаций 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доплату учителям, прошедшим стажировку по языковым курсам и на доплату учителям за замещение на период обучения основного сотрудника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13 479 494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13 268 815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3 743 594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3 319 053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17 228 657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691 291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15 593 558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15 593 558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3 860 584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2 034 720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22 751 900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6 303 386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1 703 774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213 501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организацией мероприятий, снижающих половое влечение, осуществляемые на основании решения суда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4 599 612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4 599 612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9 924 113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9 924 113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9 283 238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20 293 178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12 311 096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11 509 543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465 272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районным (городов областного значения) бюджетам на выплату государственной адресной социальной помощи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726 331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1 902 322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1 902 322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1 879 279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субсидирование затрат работодателя на создание специальных рабочих мест для трудоустройства инвалидов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6 079 760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5 979 269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4 080 147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2012-2018 годы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1 077 304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замене и настройке речевых процессоров к кохлеарным имплантам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 в Республике Казахстан на 2012-2018 годы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2012-2018 годы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25 972 343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12 155 415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12 155 415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и (или) строительство, реконструкцию жилья коммунального жилищного фонда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8 789 569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развитие и (или) обустройство инженерно-коммуникационной инфраструктуры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3 365 846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13 816 928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13 816 928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118 587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3 762 806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6 232 992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1 888 453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15 522 699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3 429 563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3 391 270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культуры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Увековечение памяти деятелей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584 795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9 143 439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9 134 439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8 125 848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2 011 340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развитию языков, архивов и документации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536 821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по управлению архивным делом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туристской деятельности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284 854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284 854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вопросам молодежной политики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452 095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молодежной политики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21 392 283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5 403 202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5 253 296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4 924 645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15 989 081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15 989 081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15 867 506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31 313 592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27 216 250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27 207 189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Обезвреживание пестицидов (ядохимикатов)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борьбе с вредными организмами сельскохозяйственных культур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390 967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363 126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5 433 518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затрат микрофинансовых организаций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1 638 164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1 638 164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1 638 164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1 033 128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1 033 128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1 240 365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1 240 365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185 685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2 210 069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2 210 069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2 027 455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27 994 282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25 018 852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25 018 852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2 162 142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15 040 654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7 816 056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2 975 430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2 975 430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2 691 088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6 323 491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4 035 458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Единой программы поддержки и развития бизнеса "Дорожная карта бизнеса 2020"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3 892 162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Единой программы поддержки и развития бизнеса "Дорожная карта бизнеса 2020"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Единой программы поддержки и развития бизнеса "Дорожная карта бизнеса 2020"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3 413 996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Единой программы поддержки и развития бизнеса "Дорожная карта бизнеса 2020"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226 893 716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226 893 716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226 893 716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11 164 274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22 981 726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24 908 360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18 645 880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18 645 880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18 645 880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районных (городов областного значения) бюджетов на проектирование и (или) строительство жилья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18 645 880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4 411 160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3 282 140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3 282 140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3 282 140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местным исполнительным органам для реализации мер социальной поддержки специалистов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на содействие развитию предпринимательства в областных центрах и моногородах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-20 009 489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20 009 489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10 января 2018 года</w:t>
            </w:r>
            <w:r>
              <w:br/>
            </w:r>
            <w:r>
              <w:rPr>
                <w:rFonts w:ascii="Times New Roman"/>
                <w:b w:val="false"/>
                <w:i w:val="false"/>
                <w:color w:val="000000"/>
                <w:sz w:val="20"/>
              </w:rPr>
              <w:t>№ 19/230-VI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7"/>
        <w:gridCol w:w="1112"/>
        <w:gridCol w:w="1113"/>
        <w:gridCol w:w="5565"/>
        <w:gridCol w:w="3164"/>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452 047 397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38 080 372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38 080 372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19 850 837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19 850 837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16 336 665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16 336 665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447 951 815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3 763 917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2 092 799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1 696 298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1 536 032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индустриально-инновационного развития и туризма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индустриально-инновационной деятельности и туризма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1 659 094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10 290 969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10 290 969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9 790 969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47 140 835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22 038 101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7 449 643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3 118 081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10 752 024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9 852 024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3 403 333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15 694 498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14 530 996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14 530 996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6 827 382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2 580 854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2 580 854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14 450 210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6 437 374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1 413 438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6 754 044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6 754 044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6 342 788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8 226 143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4 780 077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818 836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27 850 206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и (или) строительство, реконструкцию жилья коммунального жилищного фонда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6 335 430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развитие и (или) обустройство инженерно-коммуникационной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2 472 620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11 284 664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14 911 042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2 682 781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2 482 781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культуры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9 463 935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9 263 935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8 489 538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2 033 817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развитию языков, архивов и документации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по управлению архивным делом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туристской деятельности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534 526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вопросам молодежной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молодежной политики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36 665 395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6 965 206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28 361 236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27 680 417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24 671 668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24 471 668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затрат микрофинансовых организаций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1 733 229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713 027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охраны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601 575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4 293 226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7 113 937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11 510 552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6 434 313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5 076 239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1 725 849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1 575 849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10 января 2018 года</w:t>
            </w:r>
            <w:r>
              <w:br/>
            </w:r>
            <w:r>
              <w:rPr>
                <w:rFonts w:ascii="Times New Roman"/>
                <w:b w:val="false"/>
                <w:i w:val="false"/>
                <w:color w:val="000000"/>
                <w:sz w:val="20"/>
              </w:rPr>
              <w:t>№ 19/230-VI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7"/>
        <w:gridCol w:w="1112"/>
        <w:gridCol w:w="1113"/>
        <w:gridCol w:w="5565"/>
        <w:gridCol w:w="3164"/>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457 652 284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40 897 798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40 897 798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21 287 919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21 287 919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17 590 401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17 590 401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от продажи основного капитала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трансфертов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456 243 090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Государственные услуги общего характера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4 088 468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2 190 662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1 773 066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1 604 048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1 287 973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индустриально-инновационного развития и туризма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индустриально-инновационной деятельности и туризма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Оборона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662 336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10 307 454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10 307 454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9 680 863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64 983 054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38 682 228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7 903 236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4 589 619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26 729 256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25 329 256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4 049 736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16 541 974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7 150 467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2 608 385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2 608 385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Здравоохранение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6 209 549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Социальная помощь и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5 016 990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1 454 582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Жилищно-коммунальное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22 973 221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и (или) строительство, реконструкцию жилья коммунального жилищного фонда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развитие и (или) обустройство инженерно-коммуникационной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10 476 050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Культура, спорт, туризм и информационное пространство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15 393 907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культуры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1 622 558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9 515 705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8 816 673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2 127 270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развитию языков, архивов и документации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по управлению архивным делом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туристской деятельности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вопросам молодежной политики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молодежной политики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Топливно-энергетический комплекс и недропользование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33 278 286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теплоэнергетической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26 044 019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28 222 281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25 167 654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24 967 654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2 593 121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8 150 625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затрат микрофинансовых организаций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1 142 330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1 700 894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765 894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охраны окружающей среды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Промышленность, архитектурная, градостроительная и строительная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Транспорт и коммуникации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17 406 560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6 542 040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7 453 185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12 542 411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Единой программы поддержки и развития бизнеса "Дорожная карта бизнеса 2020"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6 097 543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3 075 559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Обслуживание долга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-7 333 509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Социальная помощь и социальное обеспечение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предпринимательства, индустриально-инновационного развития и туризма области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8 569 661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