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8a8c9" w14:textId="678a8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Южно-Казахстанской области от 14 сентября 2015 года № 268 "Об утверждении регламентов государственных услуг в сфере предпринимательства"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18 января 2018 года № 19. Зарегистрировано Департаментом юстиции Южно-Казахстанской области 31 января 2018 года № 4433. Утратило силу постановлением акимата Туркестанской области от 30 июня 2020 года № 142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Туркестанской области от 30.06.2020 № 142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подпунктом 1-13)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Южно-Казахстанской области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14 сентября 2015 года № 268 "Об утверждении регламентов государственных услуг в сфере предпринимательства" (зарегистрировано в Реестре государственной регистрации нормативных правовых актов № 3362, опубликовано в газете "Южный Казахстан" 24 октября 2015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субсидирования части ставки вознаграждения по кредитам в рамках Единой программы поддержки и развития бизнеса "Дорожная карта бизнеса 2020"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гарантий по кредитам субъектов частного предпринимательства в рамках Единой программы поддержки и развития бизнеса "Дорожная карта бизнеса 2020"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государственных грантов в рамках Единой программы поддержки и развития бизнеса "Дорожная карта бизнеса 2020"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поддержки по развитию производственной (индустриальной) инфраструктуры в рамках Единой программы поддержки и развития бизнеса "Дорожная карта бизнеса 2020"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Южно-Казахстанской области" в порядке, установленном законодательными актами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Южно-Казахстанской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Южно-Казахстанской области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Джамалова Б.С.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Туймебаев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Усербаев А.Ш.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Джамалов Б.С.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Садыр Е.А.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Садибеков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Сарсембаев Т.К.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Сабитов А.С.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января 2018 года №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14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268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субсидирования части ставки вознаграждения по кредитам в рамках Единой программы поддержки и развития бизнеса "Дорожная карта бизнеса 2020"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Общие положения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"Предоставление субсидирования части ставки вознаграждения по кредитам в рамках Единой программы поддержки и развития бизнеса "Дорожная карта бизнеса 2020" (далее – государственная услуга) оказывается государственным учреждением "Управление предпринимательства и индустриально-инновационного развития Южно-Казахстанской области" (далее – услугодатель).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канцелярией услугодателя.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услуги: выписка из протокола заседания Регионального координационного совета (далее – РКС),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"Предоставление субсидирования части ставки вознаграждения по кредитам в рамках Единой программы поддержки и развития бизнеса "Дорожная карта бизнеса 2020",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24 апреля 2015 года № 352 "Об утверждении стандартов государственных услуг в сфере предпринимательства" (далее –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9"/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 для начала процедуры (действия) по оказанию государственной услуги являются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Основания для отказа в оказании государственной услуги предусмотрены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документы от услугополучателя, регистрирует и направляет их руководителю услугодателя - 20 (двадцать)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после ознакомления с документами определяет ответственного исполнителя услугодателя - 1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осуществляет проверку документов, готовит документы для рассмотрения на РКС - 12 (двенадцать)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РКС принимает решение о возможности или невозможности предоставления субсидирования ставки вознаграждения по кредитам, которое оформляется протоколом - 3 (три)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подписывает протокол заседания РКС его членами и готовит выписку из протокола заседания РКС - 5 (пять)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услугодателя выдает выписку из протокола заседания РКС услугополучателю - 20 (двадцать) минут.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процедуры (действия) по оказанию государственной услуги, которые служат основанием для начала выполнения следующей процедуры (действия):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виза руководства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полноты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протокол;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подписание членами РКС протокола;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результата оказания государственной услуги услугополучателя.</w:t>
      </w:r>
    </w:p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работник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РКС.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указано в разделе 2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17"/>
    <w:bookmarkStart w:name="z2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Взаимодействие с Государственной корпорацией "Правительство для граждан" и веб-порталом "электронного правительства", а также использование информационных систем в процессе оказания государственной услуги не предусмотрено.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последовательности процедур (действий), взаимодействий структурных подразделений (сотрудников) услугодателя в процессе оказании государственной услуги отражены в графическом виде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субсидирования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вознаграждения по кредитам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Единой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и развития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 2020"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3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января 2018 года №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14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268</w:t>
            </w:r>
          </w:p>
        </w:tc>
      </w:tr>
    </w:tbl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гарантий по кредитам субъектов частного предпринимательства в рамках Единой программы поддержки и развития бизнеса "Дорожная карта бизнеса 2020"</w:t>
      </w:r>
    </w:p>
    <w:bookmarkEnd w:id="21"/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Общие положения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"Предоставление гарантий по кредитам субъектов частного предпринимательства в рамках Единой программы поддержки и развития бизнеса "Дорожная карта бизнеса 2020" (далее – государственная услуга) по кредитам свыше 180 млн. тенге оказывается государственным учреждением "Управление предпринимательства и индустриально-инновационного развития Южно-Казахстанской области" (далее - услугодатель).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по кредитам свыше 180 млн. тенге осуществляется через канцелярию услугодателя.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по кредитам свыше 180 млн. тенге – выписка из протокола заседания Регионального координационного совета (далее – РКС),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"Предоставление гарантий по кредитам субъектов частного предпринимательства в рамках Единой программы поддержки и развития бизнеса "Дорожная карта бизнеса 2020",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24 апреля 2015 года № 352 "Об утверждении стандартов государственных услуг в сфере предпринимательства" (далее –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являются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Основания для отказа в оказании государственной услуги предусмотрены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(действия), входящей в состав процесса оказания государственной услуги, длительность его выполнения по кредитам свыше 180 млн. тенге: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документы от услугополучателя, регистрирует и направляет их руководителю услугодателя - 20 (двадцать)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после ознакомления с документами определяет ответственного исполнителя услугодателя - 1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осуществляет проверку документов, готовит документы для рассмотрения на РКС - 4 (четыре)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РКС принимает решение о возможности или невозможности предоставления гарантий по кредитам, которое оформляется протоколом - 2 (два)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подписывает протокол заседания РКС его членами и готовит выписку из протокола заседания РКС - 3 (три)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услугодателя выдает выписку из протокола заседания РКС услугополучателю - 20 (двадцать)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наличия замечаний к представленным документам и/или необходимости представления дополнительной информации, услугодателем выявленные замечания и/или запрос о представлении информации направляются услугополучателю для их устранения в течение 3 (трех) рабочих дней.</w:t>
      </w:r>
    </w:p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процедуры (действия) по оказанию государственной услуги, которые служат основанием для начала выполнения следующей процедуры (действия):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виза руководства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полноты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протокол;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подписание членами РКС протокола;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результата оказания государственной услуги услугополучателю.</w:t>
      </w:r>
    </w:p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работник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РКС.</w:t>
      </w:r>
    </w:p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указано в разделе 2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33"/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Взаимодействие с Государственной корпорацией "Правительство для граждан" в процессе оказания государственной услуги не предусмотрено.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последовательности процедур (действий), взаимодействий структурных подразделений (сотрудников) услугодателя в процессе оказания государственной услуги отражены в графическом виде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гарантий по кредитам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 в рамках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поддержки и развития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 2020"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по кредитам свыше 180 млн. тенге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96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января 2018 года №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14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268</w:t>
            </w:r>
          </w:p>
        </w:tc>
      </w:tr>
    </w:tbl>
    <w:bookmarkStart w:name="z4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государственных грантов в рамках Единой программы поддержки и развития бизнеса "Дорожная карта бизнеса 2020"</w:t>
      </w:r>
    </w:p>
    <w:bookmarkEnd w:id="37"/>
    <w:bookmarkStart w:name="z4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Общие положения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"Предоставление государственных грантов в рамках Единой программы поддержки и развития бизнеса "Дорожная карта бизнеса 2020" (далее – государственная услуга) оказывается государственным учреждением "Управление предпринимательства и индустриально-инновационного развития Южно-Казахстанской области" (далее – услугодатель).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канцелярией услугодателя.</w:t>
      </w:r>
    </w:p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услуги: договор о предоставлении гранта,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"Предоставление государственных грантов в рамках Единой программы поддержки и развития бизнеса "Дорожная карта бизнеса 2020",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24 апреля 2015 года № 352 "Об утверждении стандартов государственных услуг в сфере предпринимательства" (далее –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41"/>
    <w:bookmarkStart w:name="z5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являются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Основания для отказа в оказании государственной услуги предусмотрены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документы от местного координатора программы, регистрирует и направляет их руководителю услугодателя - 20 (двадцать)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предоставления местным координатором Программы не полного пакета документов либо документов, не соответствующих установленным формам, региональный координатор Программы в течение 2 (два) рабочих дня возвращает местному координатору Программы предоставленные документы с указанием конкретных недостатков.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ознакамливается с документами и передает их ответственному исполнителю – 10 (десять)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 после 32 (тридцати двух) рабочих дней по завершению сроков приема документов, указанных в объявлении о проведении конкурса с момента получения пакета документов и информации по проектам, выносит материалы услугополучателя на рассмотрение Конкурсной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услугополучатель презентует свой бизнес-проект па заседании Конкурсной комиссии. по результатам обсуждения Конкурсная комиссия дает рекомендации о предоставлении гранта услугополучателю, которые оформляются протоколом Конкурсной комиссии за 3 (три) рабочих дня с даты проведения Конкурсной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услугодателя за 1 (один) рабочий день направляет протокол Конкурсной комиссии на рассмотрение Регионального координационного совета (далее - РКС);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готовит документы для рассмотрения на РКС в течение 6 (шесть)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заседании РКС по результатам обсуждения рекомендаций принимается решение о возможности или невозможности предоставления гранта, которое оформляется протоколом за 2 (двух) рабочих дней с даты проведения заседания РКС;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Ответственный исполнитель извещает услугополучателя о результатах рассмотрения проекта на РКС (в течение 2 (двух) рабочих дней);</w:t>
      </w:r>
    </w:p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процедуры (действия) по оказанию государственной услуги, которые служат основанием для начала выполнения следующей процедуры (действия):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виза руководства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полноты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протокол;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подписание членами РКС протокола;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результата оказания государственной услуги услугополучателю.</w:t>
      </w:r>
    </w:p>
    <w:bookmarkStart w:name="z5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работник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РКС.</w:t>
      </w:r>
    </w:p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указано в разделе 2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49"/>
    <w:bookmarkStart w:name="z5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Взаимодействие с Государственной корпорацией "Правительство для граждан" и веб-порталом "электронного правительства", а также использование информационных систем в процессе оказания государственной услуги не предусмотрено.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последовательности процедур (действий), взаимодействий структурных подразделений (сотрудников) услугодателя в процессе оказания государственной услуги отражены в графическом виде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грантов в рамках Единой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и развития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 2020"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48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8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января 2018 года №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14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268</w:t>
            </w:r>
          </w:p>
        </w:tc>
      </w:tr>
    </w:tbl>
    <w:bookmarkStart w:name="z6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поддержки по развитию производственной (индустриальной) инфраструктуры в рамках Единой программы поддержки и развития бизнеса "Дорожная карта бизнеса 2020"</w:t>
      </w:r>
    </w:p>
    <w:bookmarkEnd w:id="53"/>
    <w:bookmarkStart w:name="z64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Общие положения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"Предоставление поддержки по развитию производственной (индустриальной) инфраструктуры в рамках Единой программы поддержки и развития бизнеса "Дорожная карта бизнеса 2020" (далее – государственная услуга) оказывается государственным учреждением "Управление предпринимательства и индустриально-инновационного развития Южно-Казахстанской области" (далее – услугодатель).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канцелярией услугодателя.</w:t>
      </w:r>
    </w:p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услуги: выписка из протокола заседания Регионального координационного совета (далее – РКС),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"Предоставление поддержки по развитию производственной (индустриальной) инфраструктуры в рамках Единой программы поддержки и развития бизнеса "Дорожная карта бизнеса 2020",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24 апреля 2015 года № 352 "Об утверждении стандартов государственных услуг в сфере предпринимательства" (далее –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57"/>
    <w:bookmarkStart w:name="z6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являются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Основания для отказа в оказании государственной услуги предусмотрены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документы от услугополучателя, регистрирует и направляет их руководителю услугодателя - 15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после ознакомления с документами определяет ответственного исполнителя услугодателя - 1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осуществляет проверку документов, готовит документы для рассмотрения на РКС - 6 (шесть)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РКС принимает решение о возможности или невозможности предоставления поддержки по развитию производственной (индустриальной) инфраструктуры, которое оформляется протоколом - 3 (три)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подписывает протокол заседания РКС его членами и готовит выписку из протокола заседания РКС - 5 (пять) рабочих дней; 6) сотрудник канцелярии услугодателя выдает выписку из протокола заседания РКС услугополучателю - 20 (двадцать) минут.</w:t>
      </w:r>
    </w:p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процедуры (действия) по оказанию государственной услуги, которые служат основанием для начала выполнения следующей процедуры (действия):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виза руководства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полноты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протокол;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подписание членами РКС протокола;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результата оказания государственной услуги услугополучателю.</w:t>
      </w:r>
    </w:p>
    <w:bookmarkStart w:name="z73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работник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РКС.</w:t>
      </w:r>
    </w:p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указано в разделе 2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65"/>
    <w:bookmarkStart w:name="z76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Взаимодействие с Государственной корпорацией "Правительство для граждан" и веб-порталом "электронного правительства", а также использование информационных систем в процессе оказания государственной услуги не предусмотрено.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последовательности процедур (действий), взаимодействий структурных подразделений (сотрудников) услугодателя в процессе оказания государственной услуги отражены в графическом виде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"Предоставление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развитию производственной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(индустриальной)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Единой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и развития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 2020"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0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