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fe005" w14:textId="aafe0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видов удобрений и норм субсидий на 1 тонну (килограмм, литр) удоберений, приобретенных у продавца удобрений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6 февраля 2018 года № 42. Зарегистрировано Департаментом юстиции Южно-Казахстанской области 20 февраля 2018 года № 4457. Утратило силу постановлением акимата Туркестанской области от 19 февраля 2019 года № 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Туркестанской области от 19.02.2019 № 29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25 августа 2017 года № 355 "О внесении изменения в приказ Министра сельского хозяйства Республики Казахстан от 6 апреля 2015 года № 4-4/305 "Об утверждении Правил субсидирования стоимости удобрений (за исключением органических)", зарегистрированного в Реестре государственной регистрации нормативных правовых актов за № 15911, акимат Южно-Казахстанской области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субсидируемых видов удобрений и норм субсидий на 1 тонну (килограмм, литр) удобрений, приобретенных у продавца удобрений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10 мая 2017 года № 123 "Об утверждении перечня субсидируемых видов удобрений и норм субсидий на 1 тонну (килограмм, литр) удобрений, приобретенных у продавца удобрений" (зарегистрировано в Реестре государственной регистрации нормативных правовых актов за № 4100, опубликовано 19 мая 2017 года в газете "Южный Казахстан" и в Эталонном контрольном банке нормативных правовых актов Республики Казахстан в электронном виде 24 мая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Южно-Казахстанской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Южно-Казахстанской области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Усербаева А.Ш.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Туймебаев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Усербаев А.Ш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Джамалов Б.С.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Садибеков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Сарсембаев Т.К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6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удобрений и норм субсидий на 1 тонну (килограмм, литр) удобрений, приобретенных у продавца удобрений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293"/>
        <w:gridCol w:w="8416"/>
        <w:gridCol w:w="241"/>
        <w:gridCol w:w="842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 удобрений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действующих веществ в удобрении, 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субсидий на одну единицу, тенге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Аммиачная селитра</w:t>
            </w:r>
          </w:p>
        </w:tc>
        <w:tc>
          <w:tcPr>
            <w:tcW w:w="8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марки 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кристаллический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Б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28-34, K2O-0,052, SO3-0,046,Fe-0,04 (EDTA)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(КАС)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азотное, марка КАС-32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(КАС)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 - 6,8,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нитратный - 6,8,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амидный - 13,5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Суперфосфатпростой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обогащенный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21,5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и мука фосфоритные Чилисайского месторождения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17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Супрефос "Супрефос-NР"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P2O5-24, Ca-02, Mg-0,2, SO3-02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Супрефос азот-серосодержащий "Супрефос-NS"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P2O5-24, Ca-14, Mg-0,5, SO3-25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электролитный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KCl-68, K20-48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калия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(Krista SOP)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15:15:15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нитроаммофоска (азофоска)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NPK-1 (диаммофоска)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23 P 13 K 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16:16:16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удобрение: Нитроаммофоска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14 P 14 K 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10:26:26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10, P 26,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удобрение: Нитрофоска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удобрение (тукосмеси NPK)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13 P 19 K 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14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NPK-удобрение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Фосфорно-калийные удобрения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 K-4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20 S 14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удобрение: Нитрофоска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6 P 14 K 14 Ca 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 S 2 Ca 1 Mg 0,6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14 P 14 K 23 S 1,7 Ca 0,5 Mg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Азот-фосфор-калий-сера содержащее удобрение, (NPКS-удобрение)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N-4,0, Р2О5-9,6, К2О-8,0, SO3-12,0, СаО-10,2, MgO-0,5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Азот-фосфор-сера содержащее удобрение, марки А, Б, В (NPS-удобрение)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 - 6,0; Р2О5-11,0; SO3-15.0; СаО-14,0; MgO-0,25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содержащее удобрение (РК-удобрение)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Р2О5-14, К2О-8,0, СаО-13,2, MgO-0,45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Фосфор-калий-сера содержащее удобрение (РКS-удобрение)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Р2О5-13,1, К2О-7,0, SО3-7,0, СаО-13,3, MgО-0,4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Фосфор-сера содержащее удобрение (РS-удобрение)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Р2О5-11,0,SO3-10,0, СаО-13,5, MgO-0,45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водорастворимый, марки А</w:t>
            </w:r>
          </w:p>
        </w:tc>
        <w:tc>
          <w:tcPr>
            <w:tcW w:w="8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кормовой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монокалий фосфат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 фосфат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MKP (монокалий фосфат)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микроэлемент содержащие питательные "Микробиоудобрения "МЭРС"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фитосоединение Fe-2,5, фитосоединение Mo-2,0, фитосоединение Cu-1,0, фитосоединение Zn-2,5, фитосоединение Mn-1,0, фитосоединение Сo-0,5, фитосоединение B-0,5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Yara Liva Calcinit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Special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(N-18, NH4-3,3, NO3-4,9, Nкарб- 9,8, P2O5-18, K2O-18, MgO-3, SO3-5, B-0,025, Cu-0,01, Fe- 0,07, Mn-0,04, Zn-0,025, Mo 0,004)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Red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(N12, NH4 1,9, NO3 10,1, P2O5 12, K2O 36, MgO1, SO32,5, B 0,025, Cu 0,01, Fe 0,07, Mn 0,04, Zn0,025, Mo 0,004)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Yellow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N13, NH4 8,6, NO3 4,4, P2O5 40, K2O 13, B 0,025, Cu 0,01, Fe 0,07, Mn 0,04, Zn0,025, Mo 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Cucumber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N14, NO3 7, Nкарб 7, P2O5 11, K2O 31, MgO 2,5, SO3 5, B 0,02, Cu 0,01, Fe 0,15, Mn 0,1, Zn0,01, Mo 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D12 "Хелат железа" DTPA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Q40 "Хелат железа" EDDHA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марки "Хелат Fe-13"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Zn15 "Хелат цинка" EDTA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марки "Хелат Zn-15"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Mn13 "Хелат марганца" EDTA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марки "Хелат Mn-13"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Cu15"хелат меди" EDTA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марки "Хелат Mn-13"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Rexolin Ca10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APN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ABC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Tenso Coctail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Brassitrel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8,3, SО3 28,75, B 8, Vn 7, Mo 0,4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agriphos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N1, Zn-40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(KristaMgS)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K Plus (нитрат калия)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азотнокислый (нитрат калия)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 - 46,0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MAG (нитрат магния 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BlackJak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19-21, фульвокислоты-3-5,ульминовые кислоты и гумин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Terra-Sorbfoliar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9,3, N-2,1, B-0,02, Zn-0,07, Mn-0,04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complex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20, N-5,5, B-1,5, Zn-0,1, Mn-0,1, Fe-1,0, Mg-0,8, 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Millerplex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экстракт морских водорслей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Нутримикс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N-8,0, S -15,0, Сu – 3,0, Mn-4,0, Mo-0,04, Zn-3,0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Нутрибор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В-8,0, N-6,0, MgО -5,0, S -15,0, Сu – 3,0, Mn-1,0, Mo-0,04, Zn-0,1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Нутрисид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 –7,0, Mn-50, Zn-17, N-30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Изи Старт ТЕ-Макс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Р-48, Zn-1, Fe-0,6, Mn-0,1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678 200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(FertigrainStart)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 (FERTIGRAIN START СоМо)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Mo-1, Zn-1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N-3,5,Р2О5 – 2, K2O-2,0, MgO-1,5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зерновой (FertigrainCereal)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N-4,Р2О5 – 3, K2O-2,0, MgO-1,5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масличный (FertigrainOilseed)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Zn-0,75, Mn-0,5,B-0,1, Fe-0,1, Cu-0,1, Mo-0,02, Co-0,01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Райз (TECAMIN RAIZ)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K2O-1,0, Fe-0,5,Mn-0,3, Zn-0,15, Cu-0,04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N-4,5,Р2О5 – 1, K2O-1,0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 (TECAMIN BRIX)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K-18, B-0,2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 (TEKAMIN FLOWER)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B-10, Mo-0,5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Вигор (TecaminVigor)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– 1, K2O-1,0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 (TECNOKEL AMINO MIX)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Fe-3, Zn-0,7, Mn-0,7, Cu-0,3, B-1,2, Mo-1,2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цинк (TECNOKEL AMINO Zn)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Fe (TECNOKEL AMINO Fe)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Fe-9,8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Марганец (TECNOKEL AMINO MN)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Молибден (TECNOKEL AMINO MO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калий (TECNOKEL AMINO K)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P-30, K- 20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(TECNOPHYT PH)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поли-гиброки-карбокислоты-20, N-2, P-2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Аминокат 10%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(активные) аминокислоты-10%, всего N-3, в том числе аммонийный - 0,6, нитратный - 0,7, органический P2O5 - 1, K2O-1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Атланте плюс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(Р и К в форме фосфита калия-КН2РО3), салициловая кислота, Бетаины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Келик-К-SI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хелатный-15, Si2O-10 хелатирующий агент EDTA-2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жемчуг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вещество-46,5 г/л, гуминовые кислоты-38,9 г/л, фльво кислоты-7,6, N-0,14г/л, P2O5-16,7 г/л, K2O-29,8 г/л, Fe-312 мг/л, , CaO-5670 мг/л, MgO-671 мг/л, Co-0,051 мг/л, Zn-0,23 мг/л, Cu-0,30,мг/л, Mn-31,4 мг/л, Mo-0,10 мг/л, Si2O-631 мг/л, сухой остаток – 84 г/л, зола – 55,8 %, pH-7,2 ед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6:14:35+2MgO+MЭ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N6:P14:K35+2MgO+MЭ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12:8:31+2MgO+MЭ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N12:P8:K31+2MgO+MЭ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13:40:13+MЭ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N13:P40:K13+MЭ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15:15:30+1,5 MgO+MЭ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N15:P15:K30+1,5MgO+MЭ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18:18:18+3MgO+MЭ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N:18:Р18:К18+3MgO+MЭ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20:20:20+MЭ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N:20:P20:K20+K2O+MЭ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азотнокислый 6 водный (магниевая селитра)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MgO-15,7, N-10,9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7-водный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MgO-16,6%; S-13,2%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Грогрин микро Феррал 6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(Fe -EDDHA)-6%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Грогрин микро Fe D-11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(Fe -EDDHA)-11%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Аминосит 33% (Aminosit 33%)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33, общий N-9,8, органическое вещество-48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Калий Го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K20-33,8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Калий Го Плюс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K2O-14, экстракт водорослей - 2,9, свободные аминокислоты - 2,4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Кремний К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K20-13,2, SiO2-26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Мантурон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N-1,5, P2O5-0,5, K2O-0,5, органическое вещество - 23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(бахчевый)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Р-16; К-31, MgO-2, Fe-0,4, Zn-0,1, B-0,5, Mn-0,7 , Cu-0,01, Mo-0,005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Агрохимикат"Нутривант Плюс" (виноград)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Р-40; К-25, MgO-2, B-2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"Нутривант Плюс" (зерновой)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Р-19;К-19, MgO-2, Fe-0,05, Zn-0,2, B-0,1, Mn-0,2 , Cu-0,2, Mo-0,002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(картофельный + фертивант)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P-43; K-28, MgO-2, Zn-0,2, B-0,5, Mn-0,2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"Нутривант Плюс" (масличный)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Плюс"(пивоваренный ячмень)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(плодовый)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Р-5; К-27, CaO-8, Fe-0,1, Zn-0,1, B-0,1, Mn-0,1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"Нутривант Плюс" (рис + фертивант)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Р-46; К-30, MgO-2, B-0,2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(сахарная свекла)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(томатный)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Р-18; К-37, MgO-2, Fe-0,08, Zn-0,02, B-0,02, Mn-0,04 , Cu-0,005, Mo-0,005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"Нутривант Плюс" (Универсальный)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Р-19;К-19, MgO-3,S-2,4, Fe-0,2, Zn-0,052, B-0,02, Mn-0,0025, Cu-0,0025, Mo-0,0025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(хлопок)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N-4; Р-24; К-32, MgO-2, Fe-0,01, Zn-0,05, B-1, Mn-0,05, Cu-0,025, 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Нутрифос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P2O5- 28,3, N-9,5, общий гуминовый экстракт - 21,6, органическое вещество - 21,6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Ризо Fe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Ризо L - Са+ В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аминокислоты-3,1, N-0,5, СаО-20, В-0,9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Ризо L - B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Ризо L - Cu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Сu-6,4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Ризо L-Mn+Zn Plus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аминокислоты-3,4, N-5, органический N-5, Сu-0,007, Mn-5,5, Mo-0,004, Fe-0,11, Zn-8,2, B-0,011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Ризо В 18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Ризо Микс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Mn-4, Zn-0,6, Fe-7, Cu-0,4, B-0,7, Mo-0,3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Ризо Микс Некст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Cu-0,5, Mn-7, Mo-0,1, Mg-7, Zn-10,4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Ризо Мо+В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P2O5-14,6, K2O-9,5, Mo-11, B-8,3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Ризо Рут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аминокислоты-32, N-7,5, P2O5-39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Руткат (Rutkat)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P2O5 - 4, K2O-3, Fe-0,4, свободные аминокислоты- 10, полисахариды-6,1, ауксины - 0,6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Суприлд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аминокислоты-16,5, N-10,7, органический N-5,2, аммонийный N-5,1, P2O5-0,1, K2O-0,3, полисахариды - 7,9 общий гуминовый экстракт - 29,3 органическое вещество - 76,7, органический углерод - 40,6, СаО-0,05, MgO-0,04, Fe-0,003, Zn-0,003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Тизим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Fe-0,1, B-2,1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Фасфит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Шугагон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- 7,8, N-5,2, олигосахариды - 29, общий гуминовый экстракт - 15, органическое вещество - 29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Боро-Н агрохимикат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аминный N-3,7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Ультрамаг Бор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N-34,7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 (Марка А, Марка Б)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А: N-15,38,MgO-2,04, So3-4,62, Cu - 0,95, Fe - 0,78, Mn-1,13, Zn-1,1, Mo-0,01, Ti - 0,02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Б: N-16,15, MgO-1,92, SO3-2,02, Cu - 0,3, Fe - 0,35, Mn-0,68, Zn-0,6, Mo-0,01, Ti - 0,02 , B - 0,6, Na2O - 2,88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Изабион 62,5 водный раствор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и пептиды - 62,5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Phoskraft Mn-Zn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P2O5-30, Mn-5, N-3,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Bioenergy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N-6,9, органическое вещество-44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Nitrokal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N-9, нитратный N-8%, CaO-9%, Mg-5%, Mo-0,07%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Super K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BioStart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N-3, нитратный N-2, аммонийный N-1,4, P2O5-30%, Zn-5%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Phoskraft MKP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P2O5-35%, K2O-23%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Curamin Foliar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N-3, Сu-3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Aminostim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N-13,2, органический N-13,2, органический C-40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Sprayfert 312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N-27, нитратный азот N-5,1%, аммиачный азот N - 1,8%, мочевина - 20,1%, P2O5-9%, K2O-18%, Mn-0,1%, Zn-0,1%, B-0,05%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Algamina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N-9, органический N-2, органический C-17 P2O5-6, K2O-21, MgO- 2%, Cu-0,08%, Fe-0,2%, Mn-0,1%, Zn-0,01%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Agrumax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N-16, аммиачный азот N-1, мочевина-15, P2O5-5, MgO-5, B-0,2, Fe-2, Mn-4, Zn-4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Phomazin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N-3, аммонийный N-1,5, мочевина-1,5, P2O5-30, Mn-5,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Hordisan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- 5, Mn-10, Zn-10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Thiokraft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N-12, аммонийный N-9, P2O5-15, K2O-5, SO3-30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Vigilax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N-7,6, аммонийный N-4,8, органическое вещество-40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Fulvimax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натриевые соли гуминовых кислот-92,2, органический N-3,4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HYDROFERT 20.20.20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total-20; P2O5-30; K2O-15; B-0,01; Cu-0,01; Fe-0,02; Mn-0,01; Mo-0,005;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HYDROFERT 15.30.15+2 MgO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total-15;P2O5-20; K2O-20; B-0,01; Cu-0,01; Fe-0,02; Mn-0,01; Mo-0,005;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HYDROFERT 13.40.13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total-13; P2O5-40; K2O-13; B-0,01; Cu-0,01; Fe-0,02; Mn-0,01; Mo-0,005;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GREEN-GO 6.48.18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total-6; P2O5-48; K2O-18; B-0,02; Cu-0,02; Fe-0,04; Mn-0,02; Mo-0,01; Zn-0,02)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GREEN-GO 8.16.40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total-8;P2O5-16; K2O-40; B-0,02; Cu-0,02; Fe-0,04; Mn-0,02; Mo-0,01; Zn-0,02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GREEN-GO 8.24.16+10 CaO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total-8;P2O5-16; K2O-24;CaO-10; B-0,02; Cu-0,02; Fe-0,04; Mn-0,02; Mo-0,01; Zn-0,02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N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-14,1; P2O5-4,7; K2O-7,0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K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-6,2; P2O5-10,0; K2O-15,0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boron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-10,52; P2O5-13,1; B-9,17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kombi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-27,6; K2O-27,7; MgO-5,52; SO3-2,3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macro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N-21; P2O5-21,0; K2O-21,0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micro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-7,5; K2O-16,05; MgO-4,50; SO3-7,80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GREEN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P2O5-2,36; K2O-2,36; органический уголь - 13,7; Аминокислоты-14,80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SUPER 36 N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N-36,20; MgO-4,00; SO3-0,13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Zn+B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N-5,48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N-19,80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P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N-6,4; P2O5-25,60; K2O-7,640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FOS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N-4,00; P2O5-33,7; K2O-24,3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ALGI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N-3,17; K2O-1,90; SO3-2,54; CaO-0,18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