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fd92" w14:textId="a0ff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29 июля 2015 года № 232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 апреля 2018 года № 90. Зарегистрировано Департаментом юстиции Южно-Казахстанской области 18 апреля 2018 года № 4552.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29 июля 2015 года № 232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3328, опубликовано 11 сентября 2015 года в газете "Южный Казахстан")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"Оформление документов на инвалидов для предоставления им протезно-ортопедической помощи"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"Обеспечение инвалидов сурдо-тифлотехническими и обязательными гигиеническими средствами"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"Назначение государственной адресной социальной помощи"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"Предоставление инвалидам кресла-колясок"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"Обеспечение инвалидов санаторно-курортным лечением"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"Оформление документов на оказание специальных социальных услуг в медико-социальных учреждениях (организациях)"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"Оформление документов на оказание специальных социальных услуг в условиях ухода на дому"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справки, подтверждающей принадлежность заявителя (семьи) к получателям адресной социальной помощи"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"Возмещение затрат на обучение на дому детей-инвалидов"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"Присвоение статуса оралмана"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Садыра Е.А.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"Оформление документов на инвалидов для предоставления им протезно-ортопедической помощи"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инвалидов для предоставления им протезно-ортопедической помощи"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корпорация" 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об оформлении документов в произвольной форме на предоставление с указанием сроков предоставления инвалидам протезно-ортопедической помощи.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всех процедур: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инвалидов для предоставления им протезно-ортопедической помощи",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документов, выдает услугополучателю государственной услуги расписку о приеме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сотрудник канцелярии услугодателя выдает результат государственной услуги лично услугополучателю, либо по доверенности уполномоченному лицу.</w:t>
      </w:r>
    </w:p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 Государственной корпорацией и (или) иными услугодателями: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проводит регистрацию заявления и выдает услугополучателю расписку о приеме документов и передает полученные документы в накопительный сектор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сектор Государственной корпорации в тот же рабочий день отправляет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услугодателя, фиксируя в информационной системе, проводит регистрацию полученных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тот же рабочий день сотрудник канцелярии услугодателя выдает результат государственной услуги, при этом фиксируя в информационной системе и отправляет в Государственную корпорацию.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854"/>
        <w:gridCol w:w="2244"/>
        <w:gridCol w:w="1449"/>
        <w:gridCol w:w="2147"/>
        <w:gridCol w:w="954"/>
        <w:gridCol w:w="2148"/>
        <w:gridCol w:w="55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сектор Государственной корпорации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заявления, выдает услугополучателю расписку о приеме документов и передает полученные документы в накопительный сектор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Фиксируя в информационной системе, проводит регистрацию полученных документов и в течении 30 минут передает полученные документы руководству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30 минут ответственного исполнителя для рассмотрения документов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их руководству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выдает результат государственной услуги, при этом фиксируя в информационной системе, отправляет в Государственную корпорацию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"Обеспечение инвалидов сурдо-тифлотехническими и обязательными гигиеническими средствами"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"Обеспечение инвалидов сурдо-тифлотехническими и обязательными гигиеническими средствами"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корпорация" 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об оформлении документов в произвольной форме с указанием сроков предоставления инвалидам сурдо-тифлотехнических и обязательных гигиенических средств.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всех процедур: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"Обеспечение инвалидов сурдо-тифлотехническими и обязательными гигиеническими средствами",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документов, выдает услугополучателю государственной услуги расписку о приеме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сотрудник канцелярии услугодателя выдает результат государственной услуги лично услугополучателю, либо по доверенности уполномоченному лицу.</w:t>
      </w:r>
    </w:p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30"/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 Государственной корпорацией и (или) иными услугодателями: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проводит регистрацию заявления и выдает услугополучателю расписку о приеме документов и передает полученные документы в накопительный сектор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сектор Государственной корпорации в тот же рабочий день отправляет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работником Государственной корпорации выдается расписка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услугодателя, фиксируя в информационной системе, проводит регистрацию полученных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тот же рабочий день сотрудник канцелярии услугодателя выдает результат государственной услуги, при этом фиксируя в информационной системе, и отправляет в Государственную корпорацию.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сурдо-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тифлотехническими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854"/>
        <w:gridCol w:w="2244"/>
        <w:gridCol w:w="1449"/>
        <w:gridCol w:w="2147"/>
        <w:gridCol w:w="954"/>
        <w:gridCol w:w="2148"/>
        <w:gridCol w:w="55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сектор Государственной корпорации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заявления, выдает услугополучателю расписку о приеме документов и передает полученные документы в накопительный сектор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Фиксируя в информационной системе, проводит регистрацию полученных документов и в течении 30 минут передает полученные документы руководству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30 минут ответственного исполнителя для рассмотрения документов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их руководству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выдает результат государственной услуги, при этом фиксируя в информационной системе, отправляет в Государственную корпорацию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государственной адресной социальной помощи"</w:t>
      </w:r>
    </w:p>
    <w:bookmarkEnd w:id="34"/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государственной адресной социальной помощи"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 населения" (далее – Центр);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 поселка, села, сельского округа (далее – аким сельского округа) – в случае отсутствия Центра по месту жительства.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уведомление о назначении (отказе в назначении) государственной адресной социальной помощи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помощи".</w:t>
      </w:r>
    </w:p>
    <w:bookmarkEnd w:id="38"/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является: предоставление услугополучателем, либо его представителем по нотариально заверенной доверенности (далее-услугополучатель) Центру, акиму сельского округа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государственной адресной социальной помощи",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ее выполнения, в том числе этапы прохождения всех процедур.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Центру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в течении 30 минут регистрирует заявление в электроном журнале регистрации заявлений на назначение адресной социальной помощи и выдает услугополучателю отрывной талон с указанием даты регистрации и даты получения государственной услуги, фамилии и инициалов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в день принятия документов регистрирует трудоспособных членов семьи, в соответствии с их заявлениями, в качестве лиц, ищущих работу, формирует пакет документов в течение двух рабочих дней и передает документы услугополучателя в участковую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 в течение трех рабочих дней проводит обследование материального положения услугополучателя (семьи), готовит заключение и передает его вместе с документами услугополучателя в 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определяет вид оказываемой адресной социальной помощи, в течение трех рабочих дней составляет индивидуальный план и заключает социальный контракт с трудоспособными членами семьи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готовит электронный проект решения о назначении адресной социальной помощи, распечатывает его в течение одного рабочего дня и направляет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в течение трех рабочих дней принимает решение о назначении адресной социальной помощи или отказе в ее назначении и передает уведомление о назначении или отказе в назначении адресной социальной помощи Центру;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 в течение пяти рабочих дней представляет услугополучателю лично уведомление о назначении или отказе в назначении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акиму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акиму сельского округа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в течении 15 минут регистрирует документы, выдает услугополучателю отрывной талон заявления с указанием даты регистрации и даты получения государственной услуги, фамилии и инициалов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 сельского округа в течении двух рабочих дней передает документы услугополучателя в участковую комиссию для подготовки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 в течение трех рабочих дней проводит обследование материального положения услугополучателя (семьи), готовит заключение и передает его вместе с документами услугополучателя акиму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сельского округа не позднее пятнадцати рабочих дней документы услугополучателя с приложением заключения участковой комиссии передает в 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определяет вид оказываемой адресной социальной помощи, в течение трех рабочих дней составляет индивидуальный план и заключает социальный контракт с трудоспособными членами семьи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в течение одного рабочего дня готовит электронный проект решения о назначении адресной социальной помощи, распечатывает его и направляет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 в течение трех рабочих дней принимает решение о назначении адресной социальной помощи или отказе в ее назначении и передает уведомление о назначении или отказе в назначении адресной социальной помощи акиму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сельского округа в течение пяти рабочих дней представляет услугополучателю уведомление о назначении или отказе в назначении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услугодатель.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44"/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Государственную корпорацию и веб-портал "электронного правительства" не оказывается.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2291"/>
        <w:gridCol w:w="1600"/>
        <w:gridCol w:w="1499"/>
        <w:gridCol w:w="1255"/>
        <w:gridCol w:w="1865"/>
        <w:gridCol w:w="1134"/>
      </w:tblGrid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Учасковая комиссия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30 минут регистрирует заявление в электроном журнале регистрации заявлений на назначение адресной социальной помощи и выдает услугополучателю отрывной талон заявления с указанием даты регистрации и даты получения государственной услуги, фамилии и инициалов лица, принявшего документы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принятия документов регистрирует трудоспособных членов семьи, в соответствии с их заявлениями, в качестве лиц, ищущих работу, в течение двух рабочих дней формирует пакет документов и передает документы услугополучателя в участковую комиссию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проводит обследование материального положения услугополучателя (семьи), готовит заключение и передает его вместе с документами услугополучателя в Центр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определяет вид оказываемой адресной социальной помощи, составляет индивидуальный план и заключает социальный контракт с трудоспособными членами семьи услугополучателя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рабочего дня готовит электронный проект решения о назначении адресной социальной помощи, распечатывает его и направляет услугодателю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принимает решение о назначении адресной социальной помощи или отказе в ее назначении и передает уведомление о назначении или отказе в назначении адресной социальной помощи Центру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представляет услугополучателю лично уведомление о назначении или отказе в назначении адресной социальной помощи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937"/>
        <w:gridCol w:w="1750"/>
        <w:gridCol w:w="1001"/>
        <w:gridCol w:w="1579"/>
        <w:gridCol w:w="1395"/>
        <w:gridCol w:w="2094"/>
        <w:gridCol w:w="1388"/>
      </w:tblGrid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Учасковая комиссия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селького округа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15 минут регистрирует документы, выдает услугополучателю отрывной талон заявления с указанием даты регистрации и даты получения государственной услуги, фамилии и инициалов лица, принявшего документы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двух рабочих дней передает документы услугополучателя в участковую комиссию для подготовки заключения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проводит обследование материального положения услугополучателя (семьи), готовит заключение и передает его вместе с документами услугополучателя акиму сельского округа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пятнадцати рабочих дней документы услугополучателя с приложением заключения участковой комиссии передает в Центр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вид оказываемой адресной социальной помощи, в течение трех рабочих дней составляет индивидуальный план и заключает социальный контракт с трудоспособными членами семьи услугополучателя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рабочего дня готовит электронный проект решения о назначении адресной социальной помощи, распечатывает его и направляет услугодателю;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принимает решение о назначении адресной социальной помощи или отказе в ее назначении и передает уведомление о назначении или отказе в назначении адресной социальной помощи акиму сельского округа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 в течение пяти рабочих дней представляет услугополучателю лично уведомление о назначении или отказе в назначении адресной социальной помощи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</w:t>
      </w:r>
    </w:p>
    <w:bookmarkEnd w:id="47"/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корпорация" 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об оформлении документов в произвольной форме на предоставление услуг индивидуального помощника для инвалидов первой группы, имеющих затруднение в передвижении и специалиста жестового языка для инвалидов по слуху.</w:t>
      </w:r>
    </w:p>
    <w:bookmarkEnd w:id="51"/>
    <w:bookmarkStart w:name="z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всех процедур: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документов, выдает услугополучателю государственной услуги расписку о приеме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сотрудник канцелярии услугодателя выдает результат государственной услуги лично услугополучателю, либо по доверенности уполномоченному лицу.</w:t>
      </w:r>
    </w:p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57"/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 Государственной корпорацией и (или) иными услугодателями: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проводит регистрацию заявления и выдает услугополучателю расписку о приеме документов и передает полученные документы в накопительный сектор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сектор Государственной корпорации в тот же рабочий день отправляет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работником Государственной корпорации выдается расписка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услугодателя, фиксируя в информационной системе, проводит регистрацию полученных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тот же рабочий день сотрудник канцелярии услугодателя выдает результат государственной услуги, при этом фиксируя в информационной системе, и отправляет в Государственную корпорацию.</w:t>
      </w:r>
    </w:p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для предоставления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индивидуального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инвалидов первой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затруднение в передвижении,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специалиста жестового 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по слуху"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854"/>
        <w:gridCol w:w="2244"/>
        <w:gridCol w:w="1449"/>
        <w:gridCol w:w="2147"/>
        <w:gridCol w:w="954"/>
        <w:gridCol w:w="2148"/>
        <w:gridCol w:w="55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сектор Государственной корпорации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заявления, выдает услугополучателю расписку о приеме документов и передает полученные документы в накопительный сектор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Фиксируя в информационной системе, проводит регистрацию полученных документов и в течении 30 минут передает полученные документы руководству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30 минут ответственного исполнителя для рассмотрения документов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их руководству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выдает результат государственной услуги, при этом фиксируя в информационной системе, отправляет в Государственную корпорацию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инвалидам кресло-колясок"</w:t>
      </w:r>
    </w:p>
    <w:bookmarkEnd w:id="61"/>
    <w:bookmarkStart w:name="z8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инвалидам кресло-колясок"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корпорация" 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об оформлении документов в произвольной форме с указанием сроков предоставления инвалидам кресло-колясок.</w:t>
      </w:r>
    </w:p>
    <w:bookmarkEnd w:id="65"/>
    <w:bookmarkStart w:name="z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всех процедур: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 государственной услуги "Предоставление инвалидам кресло-колясок",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документов, выдает услугополучателю государственной услуги расписку о приеме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сотрудник канцелярии услугодателя выдает результат государственной услуги лично услугополучателю, либо по доверенности уполномоченному лицу.</w:t>
      </w:r>
    </w:p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71"/>
    <w:bookmarkStart w:name="z9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 Государственной корпорацией и (или) иными услугодателями: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проводит регистрацию заявления и выдает услугополучателю расписку о приеме документов и передает полученные документы в накопительный сектор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сектор Государственной корпорации в тот же рабочий день отправляет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работником Государственной корпорации выдается расписка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услугодателя, фиксируя в информационной системе, проводит регистрацию полученных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тот же рабочий день сотрудник канцелярии услугодателя выдает результат государственной услуги, при этом фиксируя в информационной системе, и отправляет в Государственную корпорацию.</w:t>
      </w:r>
    </w:p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кресла-колясок"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854"/>
        <w:gridCol w:w="2244"/>
        <w:gridCol w:w="1449"/>
        <w:gridCol w:w="2147"/>
        <w:gridCol w:w="954"/>
        <w:gridCol w:w="2148"/>
        <w:gridCol w:w="55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сектор Государственной корпорации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заявления, выдает услугополучателю расписку о приеме документов и передает полученные документы в накопительный сектор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Фиксируя в информационной системе, проводит регистрацию полученных документов и в течении 30 минут передает полученные документы руководству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30 минут ответственного исполнителя для рассмотрения документов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их руководству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выдает результат государственной услуги, при этом фиксируя в информационной системе, отправляет в Государственную корпорацию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"Обеспечение инвалидов санаторно-курортным лечением"</w:t>
      </w:r>
    </w:p>
    <w:bookmarkEnd w:id="75"/>
    <w:bookmarkStart w:name="z10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"Обеспечение инвалидов санаторно-курортным лечением"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корпорация" 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об оформлении документов в произвольной форме на предоставление санаторно-курортного лечения.</w:t>
      </w:r>
    </w:p>
    <w:bookmarkEnd w:id="79"/>
    <w:bookmarkStart w:name="z10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всех процедур: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"Обеспечение инвалидов санаторно-курортным лечением",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документов, выдает услугополучателю государственной услуги расписку о приеме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сотрудник канцелярии услугодателя выдает результат государственной услуги лично услугополучателю, либо по доверенности уполномоченному лицу.</w:t>
      </w:r>
    </w:p>
    <w:bookmarkStart w:name="z10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85"/>
    <w:bookmarkStart w:name="z1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 Государственной корпорацией и (или) иными услугодателями: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проводит регистрацию заявления и выдает услугополучателю расписку о приеме документов и передает полученные документы в накопительный сектор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сектор Государственной корпорации в тот же рабочий день отправляет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работником Государственной корпорации выдается расписка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услугодателя, фиксируя в информационной системе, проводит регистрацию полученных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тот же рабочий день сотрудник канцелярии услугодателя выдает результат государственной услуги, при этом фиксируя в информационной системе, и отправляет в Государственную корпорацию.</w:t>
      </w:r>
    </w:p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курортным лечением"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854"/>
        <w:gridCol w:w="2244"/>
        <w:gridCol w:w="1449"/>
        <w:gridCol w:w="2147"/>
        <w:gridCol w:w="954"/>
        <w:gridCol w:w="2148"/>
        <w:gridCol w:w="55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сектор Государственной корпорации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заявления, выдает услугополучателю расписку о приеме документов и передает полученные документы в накопительный сектор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Фиксируя в информационной системе, проводит регистрацию полученных документов и в течении 30 минут передает полученные документы руководству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30 минут ответственного исполнителя для рассмотрения документов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их руководству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выдает результат государственной услуги, при этом фиксируя в информационной системе, отправляет в Государственную корпорацию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11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"Оформление документов на оказание специальных социальных услуг в медико-социальных учреждениях (организациях)"</w:t>
      </w:r>
    </w:p>
    <w:bookmarkEnd w:id="89"/>
    <w:bookmarkStart w:name="z11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оказание специальных социальных услуг в медико-социальных учреждениях (организациях)"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об оформлении документов в произвольной форме с указанием срока оказания специальных социальных услуг в медико-социальных учреждениях (организациях), или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оказание специальных социальных услуг в медико-социальных учреждениях (организациях)",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3"/>
    <w:bookmarkStart w:name="z12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наличие заявления услугополучателя.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всех процедур: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государственной услуги расписку о приеме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сотрудник канцелярии услугодателя выдает результат государственной услуги лично услугополучателю, либо по доверенности уполномоченному лицу.</w:t>
      </w:r>
    </w:p>
    <w:bookmarkStart w:name="z1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99"/>
    <w:bookmarkStart w:name="z12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 Государственной корпорацией и (или) иными услугодателями: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проводит регистрацию заявления и выдает услугополучателю расписку о приеме документов и передает полученные документы в накопительный сектор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сектор Государственной корпорации в тот же рабочий день отправляет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работником Государственной корпорации выдается расписка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услугодателя, фиксируя в информационной системе, проводит регистрацию полученных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тот же рабочий день сотрудник канцелярии услугодателя выдает результат государственной услуги, при этом фиксируя в информационной системе, и отправляет в Государственную корпорацию.</w:t>
      </w:r>
    </w:p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854"/>
        <w:gridCol w:w="2244"/>
        <w:gridCol w:w="1449"/>
        <w:gridCol w:w="2147"/>
        <w:gridCol w:w="954"/>
        <w:gridCol w:w="2148"/>
        <w:gridCol w:w="55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сектор Государственной корпорации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заявления, выдает услугополучателю расписку о приеме документов и передает полученные документы в накопительный сектор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Фиксируя в информационной системе, проводит регистрацию полученных документов и в течении 30 минут передает полученные документы руководству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30 минут ответственного исполнителя для рассмотрения документов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их руководству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выдает результат государственной услуги, при этом фиксируя в информационной системе, отправляет в Государственную корпорацию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№232</w:t>
            </w:r>
          </w:p>
        </w:tc>
      </w:tr>
    </w:tbl>
    <w:bookmarkStart w:name="z13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"Оформление документов на оказание специальных социальных услуг в условиях ухода на дому"</w:t>
      </w:r>
    </w:p>
    <w:bookmarkEnd w:id="103"/>
    <w:bookmarkStart w:name="z13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оказание специальных социальных услуг в условиях ухода на дому"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об оформлении документов в произвольной форме с указанием срока оказания специальных социальных услуг в условиях ухода на дому, или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оказание специальных социальных услуг в условиях ухода на дому",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7"/>
    <w:bookmarkStart w:name="z13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всех процедур: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государственной услуги расписку о приеме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сотрудник канцелярии услугодателя выдает результат государственной услуги лично услугополучателю, либо по доверенности уполномоченному лицу.</w:t>
      </w:r>
    </w:p>
    <w:bookmarkStart w:name="z13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13"/>
    <w:bookmarkStart w:name="z14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 Государственной корпорацией и (или) иными услугодателями: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проводит регистрацию заявления и выдает услугополучателю расписку о приеме документов и передает полученные документы в накопительный сектор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сектор Государственной корпорации в тот же рабочий день отправляет документы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работником Государственной корпорации выдается расписка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услугодателя, фиксируя в информационной системе, проводит регистрацию полученных документов и в течении 30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течении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тот же рабочий день сотрудник канцелярии услугодателя выдает результат государственной услуги, при этом фиксируя в информационной системе, и отправляет в Государственную корпорацию.</w:t>
      </w:r>
    </w:p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условиях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854"/>
        <w:gridCol w:w="2244"/>
        <w:gridCol w:w="1449"/>
        <w:gridCol w:w="2147"/>
        <w:gridCol w:w="954"/>
        <w:gridCol w:w="2148"/>
        <w:gridCol w:w="55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сектор Государственной корпорации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заявления, выдает услугополучателю расписку о приеме документов и передает полученные документы в накопительный сектор Государственной корпорации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услугодателю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Фиксируя в информационной системе, проводит регистрацию полученных документов и в течении 30 минут передает полученные документы руководству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30 минут ответственного исполнителя для рассмотрения документов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их руководству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выдает результат государственной услуги, при этом фиксируя в информационной системе, отправляет в Государственную корпорацию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14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справки, подтверждающей принадлежность заявителя (семьи) к получателям адресной социальной помощи"</w:t>
      </w:r>
    </w:p>
    <w:bookmarkEnd w:id="117"/>
    <w:bookmarkStart w:name="z14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справки, подтверждающей принадлежность заявителя (семьи) к получателям адресной социальной помощи" (далее – государственная услуга) оказывается отделами занятости и социальных программ районов и городов областного значения Южно-Казахстанской области и акимами поселков, сел, сельских округов (далее – услугодатель).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занятости населения" (далее – Центр).</w:t>
      </w:r>
    </w:p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(или) электронная (полностью автоматизированная).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справка, подтверждающая принадлежность (либо отсутствие принадлежности) услугополучателя к получателям адресной социальной помощи.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(или) электронная.</w:t>
      </w:r>
    </w:p>
    <w:bookmarkStart w:name="z15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является: предоставление услугополучателем либо его представителем по доверенности (далее - услугополучатель) услугодателю, в Государственную корпорацию либо Центр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справки, подтверждающей принадлежность заявителя (семьи) к получателям адресной социальной помощи",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2017 года № 279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ее выполнения, в том числе этапы прохождения всех процедур: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 услугодателю,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в течение 15 минут проводит регистрацию полученных документов, выдает услугополучателю государственной услуги расписку о приеме документов и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15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осуществляет проверку полноты документов, готовит результат государственной услуги и в течение 15 минут передает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течение 15 минут подписывает результат государственной услуги и направляет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15 минут регистрирует результат государственной услуги и выдает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Центра в течение 15 минут проводит регистрацию полученных документов, выдает услугополучателю государственной услуги расписку о приеме документов и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Центра определяет в течение 15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 течение 15 минут осуществляет проверку полноты документов, готовит результат государственной услуги и передает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Центра в течение 15 минут подписывает результат государственной услуги и направляет в канцелярию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Центра в течение 15 минут регистрирует результат государственной услуги и выдает услугополучателю.</w:t>
      </w:r>
    </w:p>
    <w:bookmarkStart w:name="z15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услугодателя;</w:t>
      </w:r>
    </w:p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27"/>
    <w:bookmarkStart w:name="z15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 Государственной корпорацией и (или) иными услугодателями: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и в течение 15 минут передает полученные документы в накопительный сектор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сектора Государственной корпорации в тот же рабочий день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услугодателя, фиксируя в информационной системе, проводит регистрацию полученных документов и в течение 15 минут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определяет в течение 15 минут отвественного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осуществляет проверку полноты документов, готовит результат государственной услуги и в течение 15 минут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подписывает результат государственной услуги и в течении 15 минут направляет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тот же рабочий день сотрудник канцелярии услугодателя выдает результат государственной услуги, при этом фиксируя в информационной системе,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работник сектора выдачи Государственной корпорации в течение 15 минут выдает результат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услугополучатель должен: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 - идентификационного номера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"Удовлетворительно". После чего услугополучатель может скачать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отрицательном результате в личном кабинете услугополучателя статус заявления меняется на "Отказано". После чего он может скачать письмо на бланке услугодателя с мотивированным отказом.</w:t>
      </w:r>
    </w:p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 к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 к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462"/>
        <w:gridCol w:w="3143"/>
        <w:gridCol w:w="955"/>
        <w:gridCol w:w="1441"/>
        <w:gridCol w:w="1259"/>
        <w:gridCol w:w="2536"/>
        <w:gridCol w:w="888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сектора Государственной корпорации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 или Центра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 или Центра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 или Центра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 или Центра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 или Центра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минут регистрирует документы, выдает услугополучателю расписку о приеме принятых документов и направляет документы работнику накопительного отдела Государственной корпорации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рабочего дня направляет документы услугодателю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документов, выдает услугополучателю государственной услуги расписку о приеме документов и в течение 15 минут передает полученные документы руководству или, фиксируя в информационной системе, проводит регистрацию полученных документов и в течение 15 минут передает полученные документы руководству;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течение 15 минут ответственного исполнителя для рассмотрения документов;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проверку полноты документов, готовит результат государственной услуги и в течение 15 минут передает их руководству услугодателя;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результат государственной услуги и в течение 15 минут направляет в канцелярию услугодателя или Центра;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результат государственной услуги и в течение 15 минут выдает услугополучателю или в тот же рабочий день сотрудник канцелярии услугодателя выдает результат государственной услуги, при этом фиксируя в информационной системе, и в Государственную корпорацию;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минут выдает результат государственной услуги услугополучателю.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16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"Возмещение затрат на обучение на дому детей- инвалидов"</w:t>
      </w:r>
    </w:p>
    <w:bookmarkEnd w:id="132"/>
    <w:bookmarkStart w:name="z16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33"/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"Возмещение затрат на обучение на дому детей-инвалидов" (далее - государственная услуга) оказывается отделами занятости и социальных программ районов и городов областного значения Южно-Казахстанской области (далее – услугодатель).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 при назначении возмещения затрат на обучение на дому детей инвалидов, а также в получении информации о назначении возмещения затрат на обучение на дому детей-инвалидов (далее - пособие).</w:t>
      </w:r>
    </w:p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(полностью автоматизированная) и (или) бумажная.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назначении пособия.</w:t>
      </w:r>
    </w:p>
    <w:bookmarkEnd w:id="136"/>
    <w:bookmarkStart w:name="z17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7"/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детей-инвалидов",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проводит регистрацию полученных документов и выдает услугополучателю расписку о приеме документов и передает полученные документы в течение 10 минут услугодателю.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в течение 10 минут проводит регистрацию полученных документов и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в течение 30 минут определяет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осуществляет проверку полноты документов и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готовит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в тот же рабочий день подписывает результат государственной услуги и передает их работнику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в течение 10 минут регистрирует ответ с приложением результата государственной услуги и передает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регистрирует ответ с приложением результата государственной услуги и выдает в течение 10 минут услугополучателю либо по доверенности уполномоченному лицу.</w:t>
      </w:r>
    </w:p>
    <w:bookmarkStart w:name="z17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0"/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42"/>
    <w:bookmarkStart w:name="z17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через Портал услугополучатель должен: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 - идентификационного номера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"Удовлетворительно". После чего услугополучатель может скачать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отрицательном результате в личном кабинете услугаполучателя статус заявления меняется на "Отказано". После чего он может скачать письмо на бланке услугодателя с мотивированным отказом.</w:t>
      </w:r>
    </w:p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дому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дому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571"/>
        <w:gridCol w:w="1103"/>
        <w:gridCol w:w="915"/>
        <w:gridCol w:w="1105"/>
        <w:gridCol w:w="916"/>
        <w:gridCol w:w="1292"/>
        <w:gridCol w:w="1482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Услуго-получатель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канцелярии услугодателя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канцелярии услугодателя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 необходимые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в Государственную корпорацию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выдает услугополучателю государственной услуги расписку о приеме документов с указанием: номера и даты приема запроса; вида запрашиваемой государственной услуги; количества и названий приложенных документов; даты (время) и места выдачи документов; фамилии, имени, отчества и должности лица, принявшего заявление на оказание государственной услуги, и передает полученные документы в течение 10 минут услугодателю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проводит регистрацию полученных документов и передает полученные документы руководству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определяет ответственного исполнителя для рассмотрения документов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 и в указанные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готовит проект ответа услугополучателю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проект ответа и передает их работнику канцелярии услугодателя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регистрирует ответ с приложением результата государственной услуги и передает в Государственную корпорацию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ответ с приложением результата государственной услуги и выдает в течение 10 минут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232</w:t>
            </w:r>
          </w:p>
        </w:tc>
      </w:tr>
    </w:tbl>
    <w:bookmarkStart w:name="z18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статуса оралмана"</w:t>
      </w:r>
    </w:p>
    <w:bookmarkEnd w:id="146"/>
    <w:bookmarkStart w:name="z18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статуса оралмана" (далее – государственная услуга) оказывается государственным учреждением "Управление координации занятости и социальных программ Южно-Казахстанской области" (далее – услугодатель).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 – в случае первичного обращения за получением статуса оралмана.</w:t>
      </w:r>
    </w:p>
    <w:bookmarkStart w:name="z1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149"/>
    <w:bookmarkStart w:name="z1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услугополучателю удостоверения оралмана.</w:t>
      </w:r>
    </w:p>
    <w:bookmarkEnd w:id="150"/>
    <w:bookmarkStart w:name="z18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1"/>
    <w:bookmarkStart w:name="z1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52"/>
    <w:bookmarkStart w:name="z1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их выполнения, в том числе этапы прохождения всех процедур: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статуса оралмана",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проводит регистрацию полученных документов и выдает услугополучателю расписку о приеме документов и передает полученные документы в течение 10 минут услугодателю.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в течение 10 минут проводит регистрацию полученных документов и передает полученные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в течение 30 минут определяет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осуществляет проверку полноты документов и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готовит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в тот же рабочий день подписывает результат государственной услуги и передает их работнику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в течении 10 минут регистрирует ответ с приложением результата государственной услуги и передает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регистрирует ответ с приложением результата государственной услуги и выдает в течение 10 минут услугополучателю либо по доверенности уполномоченному лицу.</w:t>
      </w:r>
    </w:p>
    <w:bookmarkStart w:name="z19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4"/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(работниками), длительность каждой процедуры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56"/>
    <w:bookmarkStart w:name="z19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7"/>
    <w:bookmarkStart w:name="z19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3204"/>
        <w:gridCol w:w="1299"/>
        <w:gridCol w:w="1077"/>
        <w:gridCol w:w="1300"/>
        <w:gridCol w:w="1078"/>
        <w:gridCol w:w="1521"/>
        <w:gridCol w:w="1743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канцелярии услугодателя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канцелярии услугодателя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 необходимые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в Государственную корпорацию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выдает услугополучателю государственной услуги расписку о приеме документов с указанием: номера и даты приема запроса вида запрашиваемой государственной услуги, количества и названий приложенных документов даты (время) и места выдачи документов фамилии, имени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проводит регистрацию полученных документов и передает полученные документы руководству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определяет ответственного исполнителя для рассмотрения документов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 и в указанные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готовит проект ответа услугополучателю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проект ответа и передает их работнику канцелярии услугодателя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регистрирует ответ с приложением результата государственной услуги и передает в Государственную корпорацию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ответ с приложением результата государственной услуги и выдает в течение 10 минут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