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b0c5" w14:textId="9a2b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административно-территориальной единицы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Южно-Казахстанской области от 9 апреля 2018 года № 108 и решение Южно-Казахстанского областного маслихата от 20 марта 2018 года № 21/247-VI. Зарегистрировано Департаментом юстиции Южно-Казахстанской области 27 апреля 2018 года № 4575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областной ономастической комиссии от 27 сентября 2017 года, акимат Южно-Казахстанской области ПОСТАНОВЛЯЕТ и маслихат Южно-Казахстанской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административно-территориальную единицу населенный пункт Тортколь сельского округа Тортколь Ордабасынского района Южно-Казахстанской области в населенный пункт Торткуль сельского округа Торткуль Ордабасынского района Южно-Казахстанской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Акимату Ордабасынского района Южно-Казахстанской области принять меры, вытекающие из настоящего совместного постановления и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