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9110" w14:textId="5059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рыбохозяйственных водоемов местного значения Южно-Казахстанской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6 апреля 2018 года № 104. Зарегистрировано Департаментом юстиции Южно-Казахстанской области 27 апреля 2018 года № 4576. Утратило силу постановлением акимата Туркестанской области от 1 июня 2020 года № 133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01.06.2020 № 133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9 июля 2004 года "Об охране, воспроизводстве и использовании животного мира", акимат Южно-Казахстанской области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рыбохозяйственных водоемов местного значения Южно-Казахстанской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постановления акимата Южно-Казахстанской области от 25 апреля 2011 года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рыбохозяйственных водоемов и (или) участков местного значения" (зарегистрировано в Реестре государственной регистрации нормативных правовых актов за № 2046, опубликовано 24 мая 2011 года в газете "Южный Казахстан") и от 14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Южно-Казахстанской области от 25 апреля 2011 года № 90 "Об утверждении перечня рыбохозяйственных водоемов и (или) участков местного значения" (зарегистрировано в Реестре государственной регистрации нормативных правовых актов за № 3478, опубликовано 25 декабря 2015 года в газете "Южный Казахстан").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Южно-Казахстанской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Южно-Казахстанской области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Джамалова Б.С.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Усербаев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Джамалов Б.С.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Сарсембаев Т.К.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рыбохозяйственных водоемов местного значения Южно-Казахстанской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0"/>
        <w:gridCol w:w="7815"/>
        <w:gridCol w:w="1425"/>
      </w:tblGrid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водоемов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Ешкили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Арысь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Ащыкол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Байыркум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Шириккол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Досан-Карабас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Байдибек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Капшагай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Кокибел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 район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Аганай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Рабат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Копытное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Махтааральский район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Буген 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 район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Буржар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Теспе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Акшыганак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 район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Калганколь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Аккум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Сарыколь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Кокколь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Аяккол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Шошкакольская система озер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Жузимдик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Уштобе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Шукырой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Акколка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Каракур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Аксумбе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Таушага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Баба-ата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Кызылколь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Торлан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Кумисти-1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Бакырлы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Кумисти-2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Куркиреук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Таскенсаз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Суындык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Шу с пойменными озерами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Маслихат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Тущы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Камышовое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Шаршынкол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Соркол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Тамдыозек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Иркол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Торангыл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Кошкорган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Узынбулак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Ащысу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Шилтер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Лебединое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Акберди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Шардара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Пшентобе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Айдарколь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Баспанды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Аэродром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Байшыгар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 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Калгансыр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Жайсан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Алтын жагажай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Коссейт (отделение № 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Узыната (отделение № 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Казахстан (отделение № 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Казахстан (отделение № 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Казахстан № 1 (отделение № 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Казахстан № 2 (отделение № 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Казахстан (отделение № 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Тогыс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