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5d17" w14:textId="86e5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нормативов, критериев и требований субсидий по направлениям субсидирования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14 мая 2018 года № 132. Зарегистрировано Департаментом юстиции Южно-Казахстанской области 17 мая 2018 года № 4603. Утратило силу постановлением акимата Туркестанской области от 22 апреля 2019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22.04.2019 № 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14813,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по направлениям субсидирования: на развитие племенного животноводства,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 субсидий по направлениям субсидирования: на развитие племенного животноводства,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Южно-Казахстанской области: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нормативов, критериев и требований субсидий по направлениям субсидирования" (зарегистрированное в Реестре государственной регистрации нормативных правовых актов за № 4055, опубликованное 24 апреля 2017 года в газете "Южный Казахстан" и в эталонном контрольном банке нормативных правовых актов Республики Казахстан в электронном виде 28 апреля 2017 года);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Южно-Казахстанской области от 14 апреля 2017 года № 89 "Об утверждении нормативов субсидий по направлениям субсидирования" (зарегистрированное в Реестре государственной регистрации нормативных правовых актов за № 4295, опубликованное 13 декабря 2017 года в газете "Южный Казахстан" и в эталонном контрольном банке нормативных правовых актов Республики Казахстан в электронном виде 10 января 2018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Усербаева А.Ш.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субсидирования: на развитие племенного животноводства,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8171"/>
        <w:gridCol w:w="679"/>
        <w:gridCol w:w="2510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Овцеводство 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пчелосемья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субсидий по направлениям субсидирования: на развитие племенного животноводства;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472"/>
        <w:gridCol w:w="3729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лаборатории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договора с заводами по производству азота на необходимое количество.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племенных свидетельств.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специальной машины для перевозки племенных баранов-производителей.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племенных свидетельств.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