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f5159" w14:textId="e2f51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Южно-Казахстанской области от 11 августа 2017 года № 216 "О размещении государственного образовательного заказа на подготовку специалистов с техническим и профессиональным образованием на 2017-2018 учебный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17 мая 2018 года № 136. Зарегистрировано Департаментом юстиции Южно-Казахстанской области 31 мая 2018 года № 4619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Южно-Казахстанской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11 августа 2017 года № 216 "О размещении государственного образовательного заказа на подготовку специалистов с техническим и профессиональным образованием на 2017-2018 учебный год" (зарегистрированное в Реестре государственной регистрации нормативных правовых актов за № 4191, опубликованное 23 августа 2017 года в газете "Южный Казахстан" и в эталонном контрольном банке нормативных правовых актов Республики Казахстан в электронном виде 5 сентября 2017 года)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"Размещение государственного образовательного заказа на подготовку специалистов с техническим и профессиональным образованием на 2017-2018 учебный год за счет средств областного бюджета":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"Частное учреждение "Инновационно-технологический колледж":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5"/>
        <w:gridCol w:w="1182"/>
        <w:gridCol w:w="319"/>
        <w:gridCol w:w="2257"/>
        <w:gridCol w:w="2257"/>
      </w:tblGrid>
      <w:tr>
        <w:trPr>
          <w:trHeight w:val="30" w:hRule="atLeast"/>
        </w:trPr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0907000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Теплотехническое оборудование и системы теплоснабжения (по видам)</w:t>
            </w:r>
          </w:p>
        </w:tc>
      </w:tr>
      <w:tr>
        <w:trPr>
          <w:trHeight w:val="30" w:hRule="atLeast"/>
        </w:trPr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0907033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Техник-теплотехник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"Всего по области":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"3667" заменить на цифры "3642";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"11084" заменить на цифры "11059".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Южно-Казахстанской области" в порядке, установленном законодательными актами Республики Казахстан,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Южно-Казахстанской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Южно-Казахстанской области после его официального опубликования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Садибекова У.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Туймебаев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Усербаев А.Ш.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Сарсембаев Т.К.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Сабитов А.С.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Тургумбеков А.Е.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Садибеков 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Тасыбаев А.Б.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Садыр Е.А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Тасжуреков Е.К.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