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6b3d" w14:textId="9256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25 мая 2018 года № 146. Зарегистрировано Департаментом юстиции Южно-Казахстанской области 11 июня 2018 года № 4628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акимат Южно-Казахстанской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постановления акимата Южно-Казахстанской области от 14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 (зарегистрированное в Реестре государственной регистрации нормативных правовых актов за № 3330, опубликованное 10 сентября 2015 года в газете "Южный Казахстан") и от 29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постановление акимата Южно-Казахстанской области от 14 августа 2015 года № 245 "Об утверждении регламента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 (зарегистрированное в Реестре государственной регистрации нормативных правовых актов за № 4166, опубликованое 28 июля 2017 года в газете "Южный Казахстан" и в эталонном контрольном банке нормативных правовых актов Республики Казахстан в электронном виде 31 июля 2017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Южно-Казахстанской области после его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Южно-Казахстанской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Сарсембаева Т.К.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Туймебаев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Усербаев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Тургумбеков А.Е.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Садыр Е.А.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Садибеков У.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Сарсембаев Т.К.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Тасжуреков Е.К.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