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47fb" w14:textId="6614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июня 2018 года № 179. Зарегистрировано Департаментом юстиции Южно-Казахстанской области 28 июня 2018 года № 4653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2018-2019 учебный год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Садибекова 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18 июня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год,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приложении слова "Южно-Казахстанской" заменены словом "Туркестанской" постановлением акимата Туркестанской области от 21.01.2019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постановлением акимата Туркестанской области от 21.01.2019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1498"/>
        <w:gridCol w:w="1694"/>
        <w:gridCol w:w="828"/>
        <w:gridCol w:w="1110"/>
        <w:gridCol w:w="5"/>
        <w:gridCol w:w="244"/>
        <w:gridCol w:w="1596"/>
        <w:gridCol w:w="1596"/>
        <w:gridCol w:w="1596"/>
        <w:gridCol w:w="1596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специалистов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 Образование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Медицина, фармацевтика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35188,89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39301,19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35188,89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39301,19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35188,89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39301,19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35188,89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39301,19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35188,89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39301,19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Искусство и культура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90511,1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113790,2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130464,2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90511,1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113790,2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130464,2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90511,1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113790,2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130464,2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Сервис, экономика и управление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Геология, горнодобывающая промышленность и добыча полезных ископаемых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Нефтегазовое и химическое производство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и хранение нефти и газа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Энергетика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Металлургия и машиностроение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Транспорт (по отраслям)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Производство, монтаж, эксплуатация и ремонт (по отраслям)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галантерейных изделий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пище- концентратов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Связь, телекоммуникация и информационные технологии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45601,5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Строительство и коммунальное хозяйство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Сельское хозяйство, ветеринария и экология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37798,8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Туркестанской области от 21.01.2019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