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deae" w14:textId="c1cd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14 мая 2018 года № 133 "Об утверждении объемов субсидий на развитие племенного животноводства, повышение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20 июля 2018 года № 211. Зарегистрировано Департаментом юстиции Южно-Казахстанской области 23 июля 2018 года № 4696. Утратило силу постановлением акимата Туркестанской области от 19 ноября 2018 года № 312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19.11.2018 № 312 (вводится в действие со дня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за № 14813,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14 мая 2018 года № 133 "Об утверждении объемов субсидий на развитие племенного животноводства, повышение продуктивности и качества продукции животноводства" (зарегистрированное в Реестре государственной регистрации нормативных правовых актов за № 4604, опубликованное 22 мая 2018 года в газете "Южный Казахстан" и 24 мая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"Объемы субсидий на развитие племенного животноводства, повышение продуктивности и качества продукции животноводства"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Тасжурекова Е.К.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животноводства, повышение продуктивности и качества продукции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4130"/>
        <w:gridCol w:w="343"/>
        <w:gridCol w:w="1925"/>
        <w:gridCol w:w="2318"/>
        <w:gridCol w:w="2715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870 000,0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крупного рогатого скота 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крупного рогатого скота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стран Европы и СНГ 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276 768,0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139 200,0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 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497 136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745 704,0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104 000,0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31 737,6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3 292 664,6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от 100 голов, при живой массе: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450 кг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270 045,0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451 до 500 кг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550 кг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284 765,0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551 до 600 кг и выше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сельскохозяйственных кооперативов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заготовки молока: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262 500,0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135 075,0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сельскохозяйственный кооператив 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 тонн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7 520,0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 штук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142 000,0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 штук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3 000 голов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500 голов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ягнятины 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14 944,5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реализованной на переработку тонкой и полутонкой шерсти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60 качества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50 качества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1 950,009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молока, в том числе для сельскохозяйственных кооперативов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559,89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4 207 335,4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