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1e08" w14:textId="c2b1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3 августа 2018 года № 228. Зарегистрировано Департаментом юстиции Туркестанской области 14 августа 2018 года № 4709. Утратило силу постановлением акимата Туркестанской области от 29 мая 2023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29.05.2023 № 97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постановления - в редакции постановления акимата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акимат Туркестанской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12 апреля 2017 года № 82 "Об утверждении Методики оценки деятельности руководителей исполнительных органов, финансируемых из областного бюджета, и административных государственных служащих аппарата акима Южно-Казахстанской области корпуса "Б" (зарегистрированное в Реестре государственной регистрации нормативных правовых актов за № 4057, опубликованное 29 апреля 2017 года в газете "Южный Казакстан" и в эталонном контрольном банке нормативных правовых актов Республики Казахстан в электронном виде 3 мая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Тургумбекова А.Е.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- в редакции постановления акимата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 (далее – служащие корпуса "Б").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к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к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"Б",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либо, в случае ее отсутствия,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лицом,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ориентированными на реализацию стратегических целей государственного органа.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 он вносится на рассмотрение вышестоящему руководителю.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случае,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поведенческих индикаторов, предусмотренных для конкретной компетенции, ставится оценка "не соответствует ожиданиям" по данной конкретной компетенции.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участия в голосовании.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оценки,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постановления акимата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акимата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 с изменением, внесенным постановлением акимата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 с изменением, внесенным постановлением акимата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Туркестанской 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3 с изменением, внесенным постановлением акимата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4 с изменением, внесенным постановлением акимата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необходимые условия и не ориентирует коллектив на качественное и своевременное выполнение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и, при необходимости,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информирует о 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непоследовательные и 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Полагается только на 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приоритетов;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5 с изменением, внесенным постановлением акимата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