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aee4" w14:textId="95fa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11 декабря 2017 года № 18/209-VI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28 августа 2018 года № 29/314-VI. Зарегистрировано Департаментом юстиции Туркестанской области 4 сентября 2018 года № 4717.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 (зарегистрировано в реестре государственной регистрации нормативных правовых актов за № 4305, опубликовано 21 декабря 2017 года в газете "Южный Казахстан" и эталонном контрольном банке нормативных правовых актов Республики Казахстан в электронном виде 22 декабря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504 526 836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26 451 008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3 576 055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474 491 773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502 457 038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24 596 381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26 353 322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1 756 941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2 701 960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- 25 228 543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25 228 543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районные (городов областного значения) бюджеты: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Байдибека – 73,5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39,0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45,5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36,2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75,5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73,8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33,1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36,2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57,7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42,7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93,2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46,8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81,0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57,6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51,3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Байдибека – 26,5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61,0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–54,5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63,2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24,5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26,2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66,9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63,8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42,3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57,3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53,2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19,0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42,4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48,7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Тюлькубасского района,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Тюлькубасского района,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- 100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компенсацию потерь нижестоящих бюджетов в связи с изменением законодательства.";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областном бюджете на 2018 год предусмотрены поступления целевых трансфертов из районных (городов областного значения) бюджетов,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указанных трансфертов из районных (городов областного значения) бюджетов осуществляется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Туркестанской области после его официального опубликования.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1"/>
        <w:gridCol w:w="972"/>
        <w:gridCol w:w="972"/>
        <w:gridCol w:w="101"/>
        <w:gridCol w:w="6312"/>
        <w:gridCol w:w="2766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504 526 836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26 451 008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12 658 270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12 382 502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11 620 377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11 620 377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2 172 361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2 367 148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2 367 148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882 017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882 017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474 491 773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20 824 598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20 824 598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453 667 175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502 457 038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3 392 586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2 476 157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1 998 687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1 645 949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2 657 410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675 954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1 932 782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1 181 846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12 885 327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12 323 363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12 164 270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10 005 515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1 953 103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68 782 245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42 483 408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19 198 747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2 851 492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3 903 598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10 722 902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19 444 656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19 192 819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3 840 005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3 410 346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15 633 521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14 047 080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14 047 080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3 879 860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5 147 442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5 147 442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442 417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2 774 937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22 913 575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6 161 476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4 377 526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10 228 086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10 228 086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9 551 451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20 304 326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11 903 903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11 209 686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1 233 527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8 100 641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530 753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2 182 644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2 182 644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2 159 601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6 217 779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6 112 634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4 215 705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1 077 304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33 499 087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13 491 280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13 491 280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10 003 545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3 487 735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20 007 807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20 007 807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6 269 969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8 642 762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2 204 989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427 054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2 341 667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16 059 005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3 744 685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350 888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9 593 251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8 795 280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246 474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7 567 393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481 809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2 148 459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26 412 585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9 336 522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9 186 616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8 953 139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17 076 063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17 076 063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17 004 488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29 680 451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26 075 570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26 067 197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1 026 125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1 166 457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5 433 518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8 609 041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1 121 661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1 121 661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337 680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2 677 236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2 677 236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2 485 167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2 333 825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27 443 484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24 203 575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24 203 575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2 145 283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12 475 762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6 993 887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3 239 909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3 239 909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2 954 545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6 522 300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5 249 992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4 636 713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4 263 223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1 272 308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358 812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229 088 331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229 088 331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229 088 331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207 803 121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10 186 353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10 992 192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26 353 322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1 755 979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-25 228 543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3"/>
        <w:gridCol w:w="1102"/>
        <w:gridCol w:w="1102"/>
        <w:gridCol w:w="115"/>
        <w:gridCol w:w="5512"/>
        <w:gridCol w:w="313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461 614 328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18 822 617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9 166 442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9 166 442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7 763 305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7 763 305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442 205 064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28 824 686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28 824 686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413 380 378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457 518 746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3 601 863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1 517 456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1 659 094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10 617 881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10 290 969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9 790 969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9 568 451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38 962 498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18 497 741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5 104 376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10 752 024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9 852 024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2 641 341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2 208 240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11 317 633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10 404 512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10 404 512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6 811 678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6 571 812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6 571 812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13 147 326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6 220 990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5 023 936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5 023 936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5 256 288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6 880 091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1 372 594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27 850 206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8 808 050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8 808 050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6 335 430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2 472 620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19 042 156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19 042 156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11 284 664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2 024 377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4 642 386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9 893 291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1 723 602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5 539 987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1 776 705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36 665 395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7 528 020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6 965 206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29 137 375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29 137 375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27 530 809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24 666 123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24 466 123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1 071 460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1 589 166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13 457 163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13 457 163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4 293 226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7 113 937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206 264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30 307 066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6 434 313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23 872 753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2 672 178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2 672 178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20 404 508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20 254 508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234 265 499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234 265 499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234 265 499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28 824 686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6 699 961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-6 699 961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23"/>
        <w:gridCol w:w="1102"/>
        <w:gridCol w:w="1102"/>
        <w:gridCol w:w="115"/>
        <w:gridCol w:w="5512"/>
        <w:gridCol w:w="313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466 240 756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9 855 617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9 855 617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8 416 905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8 416 905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2 019 478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2 019 478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445 318 921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416 124 651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416 124 651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464 831 562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3 919 247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2 172 086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1 645 002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10 584 248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10 307 454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9 907 454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9 680 863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64 974 354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38 682 228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25 329 256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4 049 736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3 590 684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16 541 974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7 150 467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8 278 053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6 209 549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4 775 538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4 775 538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8 586 044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5 016 990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3 450 241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1 509 163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1 453 490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1 260 029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16 373 221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10 476 050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2 095 230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15 185 768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2 879 645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2 679 645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1 622 558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9 715 705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9 515 705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8 816 673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33 278 286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5 075 616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27 620 158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27 620 158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26 044 019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1 576 139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25 162 109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24 962 109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2 593 121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8 150 625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1 142 330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17 406 560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15 595 225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6 542 040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7 453 185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1 501 696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14 279 730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7 834 862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4 688 404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4 538 404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-7 333 509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8 742 703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-8 742 703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