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6f70f" w14:textId="ed6f7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Южно-Казахстанской области от 25 февраля 2016 года № 47 "Об определении единого организатора государственных закупок"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6 сентября 2018 года № 260. Зарегистрировано Департаментом юстиции Туркестанской области 12 сентября 2018 года № 4723. Утратило силу постановлением акимата Туркестанской области от 25 января 2024 года №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Туркестанской области от 25.01.2024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4 декабря 2015 года "О государственных закупках",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25 февраля 2016 года № 47 "Об определении единого организатора государственных закупок" (зарегистрировано в Реестре государственной регистрации нормативных правовых актов за № 3604, опубликовано 2 марта 2016 года в газете "Южный Казахстан")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"Южно-Казахстанской" заменить словом "Туркестанской";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Определить бюджетные программы и товары, работы, услуги, по которым организация и проведение государственных закупок осуществляется единым организатором государственных закупок, согласно приложению к настоящему постановлению.";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"Бюджетные программы, по которым организации проведения государственных закупок осуществляется единым организатором государственных закупок"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законодательными актами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 - ресурсе акимата Туркестанской области после его официального опубликования.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Сарсембаева Т.К.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Сарсембаев Т.К.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Тасжуреков Е.К.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260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и товары, работы, услуги, по которым организация и проведение государственных закупок осуществляется единым организатором государственных закупок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Бюджетные программы: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объектов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объектов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объектов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объектов архивов;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объектов туризма;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объектов охраны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целевым трансфертам на развитие бюджетам районов (городов областного значения) на развитие объектов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целевым трансфертам на развитие бюджетам районов (городов областного значения) на развитие теплоэнергетической системы.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Товары, работы, услуги, закупки которых осуществляются с применением особого порядка.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