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b4be4" w14:textId="b2b4b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субсидируемых видов средств защиты растений и норм субсидий на 1 единицу (литр, килограмм, грамм, штук)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4 октября 2018 года № 281. Зарегистрировано Департаментом юстиции Туркестанской области 12 октября 2018 года № 4763. Утратило силу постановлением акимата Туркестанской области от 14 июня 2019 года № 132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 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> акимата Туркестанской области от 14.06.2019 № 132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13 февраля 2017 года № 65 "О внесении изменения в приказ Министра сельского хозяйства Республики Казахстан от 5 мая 2016 года № 204 "Об утверждении Правил субсидирования стоимости гербицидов, биоагентов (энтомофагов) и биопрепаратов, предназначенных для обработки сельскохозяйственных культур в целях защиты растений", зарегистрированного в Реестре государственной регистрации нормативных правовых актов за № 14920, акимат Туркестанской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субсидируемых видов средств защиты растений и норм субсидий на 1 единицу (литр, килограмм, грамм, штук)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14 августа 2017 года № 233 "Об утверждении перечня субсидируемых видов средств защиты растений и норм субсидий на 1 единицу (литр, килограмм, грамм, штук)" (зарегистрировано в Реестре государственной регистрации нормативных правовых актов за № 4200, опубликованное 4 сентября 2017 года в газете "Южный Казахстан" и 5 сентября 2017 года в эталонном контрольном банке нормативных правовых актов Республики Казахстан).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Туркестанской области" в порядке, установленном законодательными актами Республики Казахстан,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Туркестанской области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первого заместителя акима области Нукенова К.Т.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Ж.Туймебаев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Нукенов К.Т.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Тургумбеков А.Е.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Садыр Е.А.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Садибеков У.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Сарсембаев Т.К.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Тасжуреков Е.К.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Сабитов А.С.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Тасыбаев А.Б.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октября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281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субсидируемых видов средств защиты растений и норм субсидий на 1 единицу (литр, килограмм, грамм, штук)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6292"/>
        <w:gridCol w:w="846"/>
        <w:gridCol w:w="1799"/>
        <w:gridCol w:w="2586"/>
      </w:tblGrid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 №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Действующее вещество по группам гербицидов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(литр, килограмм)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Минимальная стоимость гербицида или аналога (ов), тенге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 на 1 литр (килограмм) гербицидов, тенге (35%)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960 г/кг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Клинспрей экстра водорастворимые гранулы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720 г/л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Валсамин 72% водный раствор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 72% водный раствор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860 г/л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860, концентрат эмульсии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905 г/л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концентрат эмульсии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2,4-Д дихлорфеноксиуксусной кислоты в виде 2-этилгексилового эфира, 600 г/л 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Гроза 60% концентрат эмульсии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901,25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2,4-Д дихлорфеноксиуксусной кислоты в виде 2-этилгексилового эфира, 905 г/л 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 концентрат эмульсии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901,25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300 г/л + флорасулам, 5,35 г/л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 масляный концентрат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1 732,5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410 г/л + флорасулам, 7,4 г/л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 суспензионная эмульсия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премиум суспензионная эмульсия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 концентрат эмульсии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500 г/л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 концентрат эмульсии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850 г/л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Эскадрон 70 концентрат эмульсии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концентрат эмульсии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 концентрат эмульсии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Тауэрспрей 85 % концентрат эмульсии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905 г/л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600 концентрат эмульсии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экстра 905 концентрат эмульсии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720 г/л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 – армон–эфир 72% концентрат эмульсии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диметиламинной соли, 344 г/л + дикамбы кислота в виде диметиламинной соли, 120 г/л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Диамакс водный раствор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смеси аминных солей, 550 г/л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Айкон форте водный концентрат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кислоты, 500 г/л в виде диметиламинной, калиевой и натриевой солей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 водорастворимый концентрат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3 183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1 114,05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Азимсульфурон, 500 г/кг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Оливер водно-диспергируемые гранулы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196 429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68 750,15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 водно-диспергируемые гранулы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196 429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68 750,15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240 г/л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Ланс, водный раствор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18 655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6 529,25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300 г/кг + флорасулам, 150 г/кг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Ланцелот 450, водно-диспергируемые гранулы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50 639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17 723,65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Ацетохлор, 900 г/л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 концентрат эмульсии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 25% + МСРА натрий – калийная соль, 12, 5%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м 37% водный раствор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г/л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48% водный раствор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3 083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1 079,05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 водорастворимый концентрат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3 083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1 079,05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Галаксифоп - п - метил, 108 г/л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Зеллек супер концентрат эмульсии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п - метил, 104 г/л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Галакталт концентрат эмульсии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Рамон супер концентрат эмульсии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п - метил, 240 г/л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Делик 240 концентрат эмульсии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360 г/л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36% водный раствор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Валсаглиф водный раствор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водный раствор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Сонраунд 48% водный раствор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Торнадо водный раствор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 водный раствор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450 г/л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 премиум водный раствор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500 г/л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Торнадо 500 водный раствор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867,65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г/л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Гранд экстра 540, водный раствор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Раундап экстра 54% водный раствор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Торнадо 540 водный раствор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Терекс водный раствор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водный раствор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 эвей водный раствор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 водный раствор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Глифосат в виде изопропиламинной и калийной солей, 540 г/л 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Икстрим водорастворимый концентрат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822,50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Глифосат в виде калийной соли, 500 г/л 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Тачдаун 500 водный раствор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2 508,8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Ураган форте 500, водный раствор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2 508,8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Глифосат в виде калийной соли, 450 г/л 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Раундап макс плюс водный раствор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747 г/кг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дара 75% водно-диспергируемые гранулы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1 314,25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750 г/кг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экстра 75 % водно-диспергируемые гранулы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757 г/кг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Феликс 757 водно-диспергируемые гранулы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Глифосата кислота в виде калиевой соли, 480 г/л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 480 водный раствор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815,85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Глифосата кислота в виде изопропиламинной соли, 360 г/л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 водный раствор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480 г/л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Кернел водный раствор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1 023,75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кислоты 500 г/л + дикват 35 г/л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Спортак ультра водный раствор.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1 065,75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кислота 720 г/кг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Раундап пауэр водно-диспергируемые гранулы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Глюфосинат аммония, 150 г/л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 15% водный раствор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124 г/л + 2, 4 Д, 357 г/л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Видмастер 480 водный раствор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г/л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Банвел 480 водный раствор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 48% водный раствор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4 840,65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1 694,23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Дикамбы кислота в виде диметиламинной соли, 480 г/л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Мономакс, водный раствор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540 г/кг + метсульфурон - метил, 28 г/кг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 супер водно-диспергируемые гранулы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659 г/кг + триасульфурон, 41 г/кг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Линтур 70 водно-диспергируемые гранулы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17 066,00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5 973,1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200 г/л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Реглон форте 200 водный раствор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Диметенамид, 720 г/л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Фронтьер оптима 72% концентрат эмульсии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 г/л + имазапир, 15 г/л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 –Лайтнинг 4,8 % водорастворимый концентрат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3 902,5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 4,8 % водорастворимый концентрат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3 902,5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40 г/л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Легомин 4% водный раствор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5 729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2 005,15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Пульсар 4% водный раствор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5 729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2 005,15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Байторе водно-суспензионный концентрат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5 729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2 005,15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Имазапир, 250 г/л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 водно-гликолевый раствор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8 452,5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100 г/л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 10% водный концентрат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2 082,5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 10 % водный концентрат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2 082,5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 водорастворимый концентрат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2 082,5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450 г/кг + хлоримурон - этил, 150 г/кг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 водно-диспергируемые гранулы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65 526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22 934,1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 - метил - натрий, 11, 3 г/кг + тиенкарбазон - метил, 22, 5 г/кг + мефенпир - диэтил (антидот), 135 г/кг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пауэр водно-диспергируемые гранулы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 - метил - натрий, 25 г/л + амидосульфурон, 100 г/л + мефенпир - диэтил (антидот), 250 г/л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 турбо масляная дисперсия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6 917,4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120 г/л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 концентрат эмульсии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130 г/л + галоксифоп - п - метил, 80 г/л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Квикстеп, масляный концентрат эмульсии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4 385,5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240 г/л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Легион комби концентрат эмульсии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8 425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2 948,75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 концентрат эмульсии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8 425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2 948,75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360 г/л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 концентрат эмульсии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 - пропаргил 240 г/л + клоквинтоцет - мексил (антидот), 60 г/л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супер 240 концентрат эмульсии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11 905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4 166,75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Центурион эмульсия масляно-водная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11 905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4 166,75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Кловит концентрат эмульсии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11 905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4 166,75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форте концентрат эмульсии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11 905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4 166,75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Клодинафоп–пропаргил, 80 г/л + клоквинтоцет - мексил (антидот), 20 г/л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концентрат эмульсии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1 524,25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Овен концентрат эмульсии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1 524,25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Тердок 8% концентрат эмульсии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1 524,25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Кломазон, 480 г/л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 480 концентрат эмульсии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Мцпа, 500 г/л + клопиралид, 100 г/л 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гранд, концентрат эмульсии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г/кг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 гранд водно-диспергируемые гранулы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Виртуоз водно-диспергируемые гранулы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 водно-диспергируемые гранулы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Питон гранд водно-диспергируемые гранулы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 водорастворимые гранулы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Трилон 750 водно-диспергируемые гранулы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экстра водорастворимые гранулы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водно-диспергируемые гранулы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Мезотрион, 75 г/л + никосульфурон, 30 г/л 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Элюмис 105 масляная дисперсия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375 г/л + измазамокс, 25 г/л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40% концентрат суспензии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11 786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4 125,1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Дионис, концентрат суспензии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11 786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4 125,1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400 г/л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Бутизан 400 кс 40% концентрат суспензии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Метолахлор, 960 г/л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Акцент прима 96% концентрат эмульсии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6 278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2 197,3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270 г/л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 супер, концентрат наноэмульсии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12 075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4 226,25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600 г/л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ультра концентрат суспензии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9 286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Линкор, концентрат суспензии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9 286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Пролайн концентрат эмульсии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9 286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700 г/кг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Баргузин 70% водно-диспергируемые гранулы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Лазурит, смачивающийся порошок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125 г/кг + трибенурон - метил, 625 г/кг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Плуггер водно-диспергируемые гранулы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74 060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300 г/кг + трибенурон - метил, 450 г/кг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супер водно-диспергируемые гранулы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70 840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391 г/кг + трибенурон - метил, 261 г/кг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Эллай лайт водно-диспергируемые гранулы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600 г/кг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 водно-диспергируемые гранулы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 60% водно-диспергируемые гранулы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Ларен про, водно-диспергируемые гранулы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 смачивающийся порошок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водно-диспергируемые гранулы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Меццо, 60% водно-диспергируемые гранулы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Родар 60% смачивающийся порошок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Хазна 60 % водно-диспергируемые гранулы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водно-диспергируемые гранулы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600 г/кг + тифенсульфурон - метил, 150 г/кг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 водно-диспергируемые гранулы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39 445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700 г/кг + тифенсульфурон - метил, 125 г/кг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Никомекс плюс водно-диспергируемые гранулы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30 238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10 583,3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 водно-диспергируемые гранулы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30 238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10 583,3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 240 г/л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2е концентрат эмульсии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 концентрат эмульсии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Готрил 24% концентрат эмульсии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330 г/л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Стомп 33% концентрат эмульсии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 33% концентрат эмульсии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350 г/л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 35% концентрат эмульсии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25 г/л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Рейнбоу 25 од масляная дисперсия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 25 масляная дисперсия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Пиклорам, 150 г/л + Мцпа, 350 г/л 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Горгон водорастворимый концентрат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7 605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2 661,75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г/л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045 концентрат эмульсии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Пироксулам, 45 г/л + клоквинтосет - мексил (антидот), 90 г/л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Мерит 45, масляная дисперсия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Претилахлор, 300 г/л + пирибензоксим, 20 г/л 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Солито 320 концентрат эмульсии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4 169,9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Прометрин, 500 г/л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 500 суспензионный концентрат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3 506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1 227,1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Гезаметрин 50% суспензионный концентрат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3 506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1 227,1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Омега, 50% суспензионный концентрат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3 506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1 227,1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Пропизамид, 50%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 W смачивающийся порошок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25 663,4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8 982,19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Просульфокарб, 800 г/л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Боксер 800 концентрат эмульсии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Просульфурон, 750 г/кг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 75 водно-диспергируемые гранулы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103 040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250 г/кг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 25% сухая текучая суспензия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500 г/кг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Эскудо водно-диспергируемые гранулы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183 540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64 239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 312, 5 г/л + тербутилазин 187, 5 г/л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Гардо голд 500 концентрат суспензии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4 186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1 465,1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метолахлор, 960 г/л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Доал концентрат эмульсии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 голд 960, концентрат эмульсии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 680 г/кг + метсульфурон - метил 70 г/кг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 экстра водно-диспергируемые гранулы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38 755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13 564,25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дуо сухая текучая суспензия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38 755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13 564,25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545 г/кг + метсульфурон - метил, 164 г/кг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 водно-диспергируемые гранулы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115 276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40 346,6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750 г/кг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про водно-диспергируемые гранулы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261 г/кг + метсульфурон - метил, 391 г/кг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Тримекс плюс водно-диспергируемые гранулы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 водно-диспергируемые гранулы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563 г/кг + флорасулам, 187 г/кг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Бомба водно-диспергируемые гранулы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83 720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премиум водно-диспергируемые гранулы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375 г/кг + тифенсульфурон-метил, 375 г/кг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 водно-диспергируемые гранулы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670 г/кг + тифенсульфурон-метил, 80 г/кг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форте водно-диспергируемые гранулы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86 450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30 257,5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750 г/кг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Галлантный 75% сухая текучая суспензия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про водно-диспергируемые гранулы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Москит, водно-диспергируемые гранулы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Мустанг 75% водно-диспергируемые гранулы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Санни водно-диспергируемые гранулы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 сухая текучая суспензия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водно-диспергируемые гранулы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Громстор 75 % водно-диспергируемые гранулы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750 водно-диспергируемые гранулы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Трифлусульфурон-метил, 750 г/кг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Трицепс, водно-диспергируемые гранулы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254 702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89 145,7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 - п - этил, 100 г/л + клоквинтоцет - мексил (антидот), 27 г/л 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 концентрат эмульсии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1 641,5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Феноксапрон - п - этил, 69 г/л + мефенпир - диэтил (антидот), 75 г/л 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Ягуар эмульсия масляно-водная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1 789,2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7,5% эмульсия масляно-водная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1 789,2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 - п - этил, 140 г/л + клодинафоп - прапаргил, 90 г/л + клоквинтоцет - мексил, 72 г/л 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эмульсия масляно-водная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форте концентрат эмульсии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Сарацин эмульсия масляно-водная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 - п - этил, 100 г/л + клоквинтосет - мексил (антидот), 20 г/л 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100, эмульсия масляно-водная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2 194,5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 - п - этил, 100 г/л + мефенпир - диэтил (антидот), 27 г/л 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 супер концентрат эмульсии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4 881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1 708,35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100 10% концентрат эмульсии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4 881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1 708,35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 10 % концентрат эмульсии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4 881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1 708,35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100 г/л + фенхлоразол-этил (антидот), 50 г/л 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 10% концентрат эмульсии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супер 10% концентрат эмульсии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110 г/л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Фуроре ультра эмульсия масляно-водная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120 г/л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Ореол 12% концентрат эмульсии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120 г/л + мефенпир - диэтил (антидот), 33 г/л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турбо концентрат эмульсии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8 115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2 840,25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120 г/л + фенклоразол-этил (антидот), 60 г/л 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Авецид супер 12 % концентрат эмульсии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120 г/л + клоквинтоцет - мексил (антидот), 23 г/л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турбо концентрат эмульсии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7 221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2 527,35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64 г/л + йодосульфурон-метил-натрий, 8 г/л + мефенпир-диэтил (антидот), 24 г/л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голд концентрат эмульсии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7 035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2 462,25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г/л + клоквинтосет - мексил (антидот), 34, 5 г/л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концентрат эмульсии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водная эмульсия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70 г/л + клоквинтосет-мексил (антидот), 40 г/л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экстра, концентрат эмульсии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 140 г/л + клоквинтоцет-мексил (антидот), 50 г/л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 эмульсия масляно-водная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90 г/л + клодинафоп - пропагил, 45 г/л + клоквинтосет - мексил, 34, 5 г/л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Клодимекс плюс концентрат эмульсии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2 594,2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экстра, 13,5% концентрат эмульсии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2 594,2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г/л + клодинафоп-пропаргил, 60 г/л + клоквинтосет-мексил (антидот), 60 г/л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Орикс концентрат эмульсии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3 517,5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90 г/л + клодинафоп - пропаргил, 60 г/л + клоквинтосет - мексил (антидот), 40 г/л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топ, микрокапсулированная эмульсия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10 921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3 822,35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Флуазифоп - п - бутил 150 г/л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Фюзилад форте 150 концентрат эмульсии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2 047,5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Флукарбазон, 700 г/кг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Эверест 70% водно-диспергируемые гранулы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333 г/л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Старане премиум 330 концентрат эмульсии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11 431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4 000,85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350 г/л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Деметра концентрат эмульсии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9 213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3 224,55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 90 г/л + 2,4-Д кислоты в виде сложного эфира, 510 г/л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ультра концентрат эмульсии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Форамсульфурон, 31,5 г/л + йодосульфурон-метил-натрий, 1,0 г/л + тиенкарбазон-метил, 10 г/л + ципросульфамид (антидот), 15 г/л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Майстер пауэр, масляная дисперсия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Флорасулам 5 г/л + флуроксипир 50 г/л + 2,4-Д кислоты в виде сложного эфира 410 г/л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 форте концентрат эмульсии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6 195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2 168,25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Флорасулам, 5 г/л + флуроксипир, 50 г/л + 2,4-Д кислоты в виде сложного эфира, 410 г/л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 премиум водно-диспергируемые гранулы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тефурил, 40 г/л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Пантера 4 % концентрат эмульсии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 4 % концентрат эмульсии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125 г/л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Миура, концентрат эмульсии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7 069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2 474,15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250 г/л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Залп концентрат эмульсии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5 589,5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Хизалофоп-п-тефурил, 120 г/л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Сольвер концентрат эмульсии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Хлоридазон, 520 г/л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Пирамин-турбо, 52% концентрат суспензии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7 169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2 509,15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Хлорсульфурон, 333, 75 г/кг + метсульфурон - метил, 333 г/кг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Финес лайт водно-диспергируемые гранулы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74 738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26 158,3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Циклоксидим, 100 г/л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Стратос ультра 10 % концентрат эмульсии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110 г/л + фенмедифам, 90 г/л + десмедифам, 70 г/л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гарант концентрат эмульсии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 гарант концентрат эмульсии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Биоагенты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Трихограмма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 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Бракон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штук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Златоглазка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штук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