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6651" w14:textId="5df6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28 февраля 2018 года № 101. Зарегистрировано Департаментом юстиции Южно-Казахстанской области 20 марта 2018 года № 4479. Утратило силу постановлением акимата города Шымкент от 20 марта 2019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20.03.2019 № 245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13 сентября 2017 года № 827 "Об установлении квоты рабочих мест для инвалидов" (зарегистрировано в Реестре государственной регистрации нормативных правовых актов за № 4222, опубликовано 11 октября 2017 года в газете "Панорама Шымкента" и в Эталонном контрольном банке нормативных правовых актов Республики Казахстан в электронном виде 16 октября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Исполнение настоящего постановления возложить на руководителя отдела занятости и социальных программ города Шымкент М. Нышамбаева.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Контроль за исполнением настоящего постановления возложить на заместителя акима города Г. Курманбекову.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2018 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7321"/>
        <w:gridCol w:w="1997"/>
        <w:gridCol w:w="1523"/>
        <w:gridCol w:w="1206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"Областной психоневрологический диспансер" управления здравоохранения Южно-Казахстанской области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"Областной кардиологический центр" управления здравоохранения Южно-Казахстанской области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"Шымкентская городская поликлиника № 10" управления здравоохранения Южно-Казахстанской области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"Швейная фабрика "Гауһар"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"Pioneer Grain Products"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 құс"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25 "Қарақат" отдела образования города Шымкент"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№ 62 "Ботақан" отдела образования города Шымкент"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 сад № 59 "Айша" отдела образования города Шымкент"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№ 43" отдела образования города Шымкент"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"Общая средняя школа № 71" отдела образования города Шымкент"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89" отдела образования города Шымкент"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"Школа-лицей № 99" отдела образования города Шымкент"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"Южно-Казахстанский колледж искусства и дизайна имени Кастеева" управления образования Южно-Казахстанской области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"Дорожно-транспортный колледж" управления образования Южно-Казахстанской области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