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c3d3" w14:textId="facc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 апреля 2018 года № 161. Зарегистрировано Департаментом юстиции Южно-Казахстанской области 18 апреля 2018 года № 4547. Утратило силу постановлением акимата города Шымкент от 30 сентября 2020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30.09.2020 № 592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17 августа 2016 года № 1786 "Об определении мест для осуществления выездной торговли в городе Шымкент" (зарегистрировано в Реестре государственной регистрации нормативных правовых актов за № 3852, опубликованно 30 сентября 2016 года в газете "Панорама Шымкента" и в Эталонном контрольном банке нормативных правовых актов Республики Казахстан в электронном виде 19 октября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"Аппарат акима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Эталонной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Шымкент Г.Курманбекову.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2018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в городе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168"/>
        <w:gridCol w:w="9471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Алматинской объездной трассы и улицы С.Сагынбаева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Д.Курманбекова, около Центральной больницы №2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А.Мангелдина, около дома № 44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К.Омешулы, напротив дома № 7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Кокбулак, около мечети Есиркепулы Кырыкбай ата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Игилик, перед школы № 128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Жана талап, около птицо фабрики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Казыгурт, жилой массив Актас перед участком № 1079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Ш.Калдаякова, напротив государственной корпорации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Володарская, около дома № 9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А.Байтурсынова, около остановки "Онкология"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И.Жансугурова, около кафе "Уясу"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Ондиристи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И.Жансугурова и В.Терешкова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около больницы "Железно дорожников"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дорога № 1, объездная дорога "Береке"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Елтай, около автозаправочной станции "Алтай"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Тогыс, около автозаправочной станции "Бейбарс"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Капал батыра, около объездной дороги "Петро Казахстан ойл продакшн"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Базар какпа, улица Абдуллабад без номера, около теплицы "Рау"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Базар какпа, улица Ю.Сареми № 39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 1, Ленгерское шоссе, перед домов № 23, № 36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Бадам 1, Ленгерское шоссе, напротив автозаправочной станции "КазРосНефть"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Ленгерское шоссе, около товарищество с ограниченными ответственности "Ауыл агро"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дорога № 1, около остановки "Шиферного завода"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дорога № 1, около автостанции " Green Bus"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Бозарык, конечная остановка общественного транспорта № 71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Достык, перекресток улиц Алгыс и Жигер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Кайнар булак, перекресток улиц Степная и Центральная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Таскен, улица Бабашулы около школы № 115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Мирас, перекресток улиц Кеме калган и Карабура аулие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Асар, около городской детской больницы № 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Бердибек Бабашулы, около дома № 146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Азат, улица Акжол напротив домов № 21, 102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Азат, улица Акбастау около домов № 5, 67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Достык, напротив улицы Н.Абдирова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С.Рахимова напротив дома № 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Дачный массив Бозарык, угол улиц Шаян и Дархан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Алатау, около "Железно дорожного переезда"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Алатау, около автозаправочной станции "ШНОС"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Тассай, улица Ш.Уалиханова около объекта № 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улиц Алматинской объездной трассы и улицы Шаян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