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73ab8" w14:textId="7673a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аппарата акима города Шымкент, аппаратов акимов районов в городе Шымкент и исполнительных органов, финансируемых из местного бюджета корпуса "Б"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Южно-Казахстанской области от 6 апреля 2018 года № 167. Зарегистрировано Департаментом юстиции Южно-Казахстанской области 27 апреля 2018 года № 4581. Утратило силу постановлением акимата города Шымкент от 25 сентября 2018 года № 181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Шымкент от 25.09.2018 № 181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служащих", зарегистрированного в Реестре государственной регистрации нормативных правовых актов за № 16299, акимат города Шымкент 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аппарата акима города Шымкент, аппаратов акимов районов в городе Шымкент и исполнительных органов, финансируемых из местного бюджета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Шымкент от 5 апреля 2017 года № 269 "Об утверждении Методики оценки деятельности административных государственных служащих аппарата акима города Шымкент, аппаратов акимов районов в городе Шымкент и исполнительных органов, финансируемых из местного бюджета корпуса "Б" (зарегистрировано в Реестре государственной регистрации нормативных правовых актов за № 4058, опубликовано 26 апреля 2017 года в газете "Панорама Шымкента" и в эталонном контрольном банке нормативных правовых актов Республики Казахстан в электронном виде 12 мая 2017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города Шымкент в порядке, установленном законодательными актами Республики Казахстан,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течении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города Шымкент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акима города Бадыракова 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Н.Сауранбаев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06 апреля 2018 года № 167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аппарата акима города Шымкент, аппаратов акимов районов в городе Шымкент и исполнительных органов, финансируемых из местного бюджета корпуса "Б"</w:t>
      </w:r>
    </w:p>
    <w:bookmarkEnd w:id="6"/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аппарата акима города Шымкент, аппаратов акимов районов в городе Шымкент и исполнительных органов, финансируемых из местного бюджета корпуса "Б" (далее –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порядок оценки деятельности административных государственных служащих аппарата акима города Шымкент, аппаратов акимов районов в городе Шымкент и исполнительных органов, финансируемых из местного бюджета корпуса "Б" (далее – служащие корпуса "Б").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понятия, используемые в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– лицо, по отношению которому оцениваемый служащий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– КЦИ) – устанавливаемые в соответствии со стратегическим планом государственного органа,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– поведенческие характеристики и уровень проявления компетенции у служащего корпуса "Б".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служба управления персоналом.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в службе управления персоналом в течение трех лет со дня завершения оценки.</w:t>
      </w:r>
    </w:p>
    <w:bookmarkEnd w:id="15"/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Вышестоящий руководитель возвращает индивидуальный план работы на доработку в случае несоответствия КЦИ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КЦИ являются: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хранится в службе управления персоналом.</w:t>
      </w:r>
    </w:p>
    <w:bookmarkEnd w:id="23"/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33"/>
    <w:bookmarkStart w:name="z3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Количество поведенческих индикаторов по одной компетенции составляет не более десяти.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подписания непосредственным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38"/>
    <w:bookmarkStart w:name="z4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 и обжалование результатов оценки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предоставляет на заседание Комиссии следующие документы: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Результаты оценки утверждаются уполномоченным лицом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службой управления персоналом и двумя другими служащими государственного органа.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Отказ служащего корпуса "Б" от ознакомления не является препятствием для внесения результатов оценки в его послужной список. В данном случае службой управления персоналом результаты оценки служащему корпуса "Б" направляются посредством интранет-портала государственных органов.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Служащий корпуса "Б" вправе обжаловать результаты оценки в судебном порядке.</w:t>
      </w:r>
    </w:p>
    <w:bookmarkEnd w:id="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акима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Шымкент, аппаратов акимов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в городе Шымкент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0"/>
        <w:gridCol w:w="1262"/>
        <w:gridCol w:w="3694"/>
        <w:gridCol w:w="1262"/>
        <w:gridCol w:w="1263"/>
        <w:gridCol w:w="1263"/>
        <w:gridCol w:w="2236"/>
      </w:tblGrid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документа системы государственного планирования вытекает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акима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Шымкент, аппаратов акимов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в городе Шымкент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(Ф.И.О., должность оцениваемого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5"/>
        <w:gridCol w:w="1611"/>
        <w:gridCol w:w="1611"/>
        <w:gridCol w:w="1612"/>
        <w:gridCol w:w="1612"/>
        <w:gridCol w:w="4169"/>
      </w:tblGrid>
      <w:tr>
        <w:trPr>
          <w:trHeight w:val="30" w:hRule="atLeast"/>
        </w:trPr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 Результат не достигнут</w:t>
            </w:r>
          </w:p>
        </w:tc>
      </w:tr>
      <w:tr>
        <w:trPr>
          <w:trHeight w:val="30" w:hRule="atLeast"/>
        </w:trPr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оценки 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(неудовлетворительно, удовлетворительно, эффективно, превосходно)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акима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Шымкент, аппаратов акимов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в городе Шымкент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компетенциям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оцениваемого служащего:____________________________________________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3"/>
        <w:gridCol w:w="1800"/>
        <w:gridCol w:w="3105"/>
        <w:gridCol w:w="5872"/>
      </w:tblGrid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 не соответствует ожиданиям)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услуг*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потребителей услуг*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*Государственные служащие корпуса "Б", в круг должностных обязанностей которых не входят вопросы оказания государственных услуг, не оцениваются по компетенциям "Ориентация на потребителя услуг" и "Информирование потребителей услуг".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акима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Шымкент, аппаратов акимов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в городе Шымкент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корпуса "Б"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2656"/>
        <w:gridCol w:w="4495"/>
        <w:gridCol w:w="4285"/>
      </w:tblGrid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E-R-1.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Ставит конкретные задачи и дает поручения в соответствии со стратегическими целями;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Создает условия и ориентирует коллектив на качественное и своевременное выполнение подразделением поставленных задач;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 организует работу подразделения, расставляя приоритеты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способен сформулировать конкретные задачи и поручения, исходя из стратегических целей;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создает необходимые условия и не ориентирует коллектив на качественное и своевременное выполнение поставленных задач;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Неэффективно организует работу подразделения, не учитывает приоритеты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E-R-3.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Собирает, анализирует и вносит руководству информацию, необходимую для планирования и обеспечения деятельности подразделения;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Планирует и организует работу вверенного коллектива, содействует в достижении ими запланированных результатов;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Контролирует деятельность работников в выполнении поставленных задач;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Обеспечивает результативность и качество работы 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осуществляет сбор, анализ и внесение руководству информации, необходимой для планирования и обеспечения деятельности подразделения;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планирует и не организует работу вверенного коллектива, не содействует в достижении ими запланированных результатов;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контролирует деятельность работников в выполнении поставленных задач;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обеспечивает результативность и качество работы 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E-R-5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Расставляет задания по приоритетности в порядке важности;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Готовит и вносит руководству качественные документы;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Умеет работать в условиях ограниченного времени;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Соблюдает установленные сроки.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Выполняет задания бессистемно;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Готовит некачественные документы;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Работает не оперативно;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Допускает нарушения сроков.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E-R-1.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Ориентирует работников на выстраивание эффективного взаимодействия с государственными органами и организациями в пределах компетенции;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Использует потенциал каждого работника для достижения поставленных задач;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Совместно с другими подразделениями реализует планы и достигает общих результатов.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компетенции не ориентирует работников на выстраивание эффективного взаимодействия с госорганами и организациями;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Использует потенциал отдельных работников для достижения поставленных задач;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способен организовать совместно с другими подразделениями реализацию планов и достижение общих результатов.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E-R-3.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Устанавливает доверительные отношения в коллективе;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Вносит предложения по организации эффективной работы подразделения и с обществом;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Делится опытом и знаниями с коллегами для совместного выполнения работы;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Выявляет вклад каждого в достижение результатов.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Создает отношения взаимного недоверия среди работников;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вносит предложения по организации эффективной работы подразделения и с обществом;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передает опыт и знания коллегам для совместного выполнения работы;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выявляет вклад подчиненных в достижение результатов.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E-R-5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Вносит вклад в работу коллектива и при необходимости обращается за разъяснениями к более опытным коллегам;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Развивает взаимодействие с коллегами и представителями государственных органов и организаций;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Обменивается мнениями и с учетом обсуждения выполняет задачи.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Демонстрирует замкнутую позицию в работе, не обращаясь за помощью к более опытным коллегам;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взаимодействует с коллегами и представителями разных госорганов и организаций;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прибегает к обсуждению задач с коллегами.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E-R-1.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Умеет правильно распределять обязанности;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Информирует о возможных рисках при принятии решений;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Предлагает альтернативные варианты при принятии решений;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последовательные и эффективные решения;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решения, основанные на собственном опыте, других сведениях, имеющих для этого значение.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способен четко распределить обязанности в подразделении;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информирует о возможных рисках;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принятии решений не предлагает альтернативных вариантов;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непоследовательные и неэффективные решения;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Полагается только на собственный опыт и мнение при принятии решений.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E-R-3.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Правильно распределяет поручения при организации деятельности подразделения;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Организует сбор информации необходимой для принятия решения;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Обсуждает с коллективом подходы при принятии решений;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Анализирует и прогнозирует возможные риски с учетом данных из различных источников;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в пределах компетенции решения, с учҰтом возможных рисков и последствий.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умеет распределять поручения при организации деятельности подразделения;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Редко занимается поиском необходимой для принятия решений информации;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Отказывается от обсуждения с коллективом подходов и не учитывает мнения других при принятии решений;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анализирует и не прогнозирует возможные риски, или не учитывает данные из различных источников;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принятии решения не учитывает возможные риски и последствия.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E-R-5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Умеет находить необходимую информацию;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Предлагает несколько вариантов решения задач, с учҰтом возможных рисков;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Обоснованно выражает своҰ мнение.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умеет находить необходимую информацию;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предлагает альтернативные варианты решения задач либо не учитывает возможные риски;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Выражает необоснованное мнение.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E-R-1.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Ставит конкретные задачи, исходя из стратегических целей и приоритетов;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Знает эффективные инструменты оказания услуг;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Обеспечивает доступность оказываемых услуг;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 мониторинг удовлетворенности потребителей и вырабатывает меры по совершенствованию оказания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Ставит неясные задачи без учета стратегических целей и приоритетов;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 поверхностное представление об инструментах оказания услуг;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обеспечивает доступность оказываемых государственных услуг;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проводит мониторинг удовлетворенности потребителей и не вырабатывает меры по совершенствованию оказания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E-R-3.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Организует работу по оказанию качественных услуг и решает, возникающие вопросы;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СоздаҰт условия для определения уровня удовлетворенности с целью обеспечения обратной связи;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Контролирует качество оказания услуг, а также демонстрирует его на личном примере.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Проявляет неспособность к организации работы по оказанию качественных услуг и решению возникающих вопросов;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создаҰт условия для определения уровня удовлетворенности с целью обеспечения обратной связи;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Допускает низкое качество оказания услуг, проявляет безразличие.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E-R-5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Оказывает услуги вежливо и доброжелательно;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Анализирует уровень удовлетворенности качеством услуг и вносит предложения по их совершенствованию;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Вносит предложения по улучшению качества оказания услуг.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Допускает грубое и пренебрежительное отношение к получателю услуг;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проявляет интереса к проблемам и вопросам потребителя;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Проявляет отсутствие инициативы по улучшению качества оказания услуг.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ПОТРЕБИТЕЛЯ УСЛУГ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E-R-1.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 разъясняет коллективу необходимость информирования потребителей об оказываемых услугах;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Выстраивает эффективную систему информирования потребителей об оказываемых услугах.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разъясняет коллективу необходимость информирования потребителей об оказываемых услугах;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Выстраивает неэффективную систему информирования потребителей об оказываемых услугах.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E-R-3.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Ориентирует подчиненных доступно информировать получателей услуг;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Доводит информацию до потребителя уважительно и доброжелательно;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Уважает мнение потребителей услуг.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работает с подчиненными по информированию получателей услугах;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доводит информацию до потребителя или делает это пренебрежительно и неприязненно;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Игнорирует мнение потребителей услуг.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E-R-5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Использует эффективные способы информирования получателей услуг;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Доводит информацию до потребителя доступно в устной и письменной форме;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Умеет своевременно принимать и передавать информацию об оказываемых услугах.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 неэффективные способы информирования получателей услуг;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доводит информацию до потребителя, как в устной, так и в письменной форме, либо делает это неясно;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умеет своевременно принимать и передавать информацию об оказываемых услугах.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E-R-1.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 доводит до коллектива новые приоритеты;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Разрабатывает эффективные меры для своевременного реагирования на изменения;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 управляет подразделением и достигает результата при внутренних и внешних изменениях;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Анализирует и вносит руководству предложения по использованию новых подходов в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доводит до коллектива новые приоритеты или доводит их несвоевременно;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разрабатывает или разрабатывает неэффективные меры для своевременного реагирования на изменения;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Неэффективно управляет подразделением при внутренних и внешних изменениях и не достигает результатов;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анализирует и не вносит руководству предложения по использованию новых подходов в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E-R-3.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Рассматривает и вносит руководству предложения по использованию новых подходов в работе;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 анализ происходящих изменений и принимает своевременные меры по улучшению работы;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Показывает своим примером, как правильно реагировать на изменения.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рассматривает и не вносит предложения по использованию новых подходов в работе;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анализирует происходящие изменения и не принимает меры по улучшению работы;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Теряет самообладание в период проводимых изменений и неожиданных перемен.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E-R-5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Вносит предложения по улучшению работы;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Изучает новые подходы и способы их внедрения;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Сохраняет самоконтроль в изменившихся условиях;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Быстро адаптируется в меняющих.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Придерживается существующих процедур и методов работы;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изучает новые подходы и способы их внедрения;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Теряет самоконтроль в изменившихся условиях;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адаптируется или долго адаптируется в меняющихся условиях.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E-R-1.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Выявляет и вносит предложения по продвижению перспективных работников;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системные меры по развитию работников;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Делится накопленным опытом и знаниями с коллегами, а также определяет уровень их развития;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Демонстрирует на личном примере стремление к саморазвитию.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выявляет перспективных работников и не инициирует их продвижение;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принимает или принимает несистемные меры по развитию работников;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передает коллегам накопленный опыт и знания, а также безразличен к уровню их развития;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уделяет внимания саморазвитию и не показывает его важность на личном примере.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E-R-3.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Предлагает мероприятия по повышению уровня компетенций подчиненных;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целях достижения результата развивает свои компетенции и принимает меры по их развитию у подчиненных;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Обсуждает с подчиненными их компетенции, в том числе требующие развития.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Демонстрирует незаинтересованность в развитии подчиненных;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развивается сам и не ориентирует подчиненных на их развитие, даже если это необходимо для достижения результата;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обсуждает с подчиненными их компетенции.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E-R-5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Проявляет интерес к новым знаниям и технологиям;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Стремится к саморазвитию, ищет новую информацию и способы ее применения;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 на практике новые навыки, позволяющие повысить его эффективность.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Проявляет отсутствие интереса к новым знаниям и технологиям;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развивается и безразличен к новой информации и способам ее применения;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Ограничивается теми навыками, которыми владеет.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E-R-1.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Обеспечивает соблюдение работниками этических норм и стандартов;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Развивает в коллективе чувство приверженности к этическим нормам и стандартам государственной службы;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Признает достижения других, воздерживается от обсуждения личных и профессиональных качеств коллег, порочащих их честь и достоинство;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Выявляет и реагирует на нарушения этических норм;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Интегрирует этические нормы и ценности в практику работы своего подразделения, нацеленные на прозрачность, объективность и справедливость в работе.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обеспечивает соблюдение этических норм и стандартов работниками;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Считает приверженность ценностям госслужбы личным делом каждого;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признает достижения других, допускает обсуждение личных и профессиональных качеств коллег, порочащих их честь и достоинство;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принимает мер к нарушениям этических норм;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Ведет себя неэтично, проявляя субъективизм, корысть, а также неуважение к чести и достоинству личности;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внедряет этические нормы и ценности в практику работы своего подразделения, и не обеспечивает прозрачность, объективность и справедливость в работе.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E-R-3.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Контролирует соблюдение принятых стандартов и норм, запретов и ограничений;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Ставит интересы коллектива выше собственных;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Проявляет принципиальность в работе;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атмосферу доверия и уважения в коллективе;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Обеспечивает соблюдение принципов прозрачности и справедливости в действиях подчиненных;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Допускает в коллективе не соблюдение принятых стандартов и норм, запретов и ограничений;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Ставит личные интересы выше интересов коллектива;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Проявляет непринципиальность в работе;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создает атмосферу доверия и уважения в коллективе;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обеспечивает соблюдение принципов прозрачности и справедливости в действиях подчиненных.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E-R-5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Следует установленным этическим нормам и стандартам;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Добросовестно выполняет свою работу;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Ведет себя честно, скромно, справедливо и проявляет вежливость и корректность к другим.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Демонстрирует поведение, противоречащее этическим нормам и стандартам;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Проявляет халатность при выполнении своей работы;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Ведет себя не честно, вызывающе, предвзято и проявляет грубость и высокомерие к другим.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E-R-1.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Сдержанно реагирует на критику и в случае ее обоснованности принимает меры по устранению недостатков.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Несдержанно реагирует на критику и не принимает меры по устранению недостатков.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E-R-3.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Сдержанно реагирует на критику и в случае ее обоснованности принимает меры по устранению недостатков.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Несдержанно реагирует на критику и не принимает меры по устранению недостатков.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E-R-5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Сдержанно реагирует на критику и в случае ее обоснованности принимает меры по устранению недостатков.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Несдержанно реагирует на критику и не принимает меры по устранению недостатков.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E-R-1.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личную ответственность за организацию деятельности структурного подразделения.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Перекладывает на других должностных лиц ответственность за организацию деятельности структурного подразделения.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E-R-3.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личную ответственность за организацию деятельности структурного подразделения.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Перекладывает на других должностных лиц ответственность за организацию деятельности структурного подразделения.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E-R-5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ответственность за свои действия и результаты.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Перекладывает ответственность на других за свои действия и результаты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E-R-1.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Рассматривает и разрабатывает предложения по внедрению инновационных подходов и решений, направленных на повышение эффективности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рассматривает и не разрабатывает предложения по внедрению инновационных подходов и решений, направленных на повышение эффективности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E-R-3.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анализирует и не вносит предложения по внедрению инновационных подходов и решений.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E-R-5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Вырабатывает и предлагает идеи и предложения и выполняет дополнительную работу помимо своих основных обязанностей.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вырабатывает и не предлагает идеи и предложения и не выполняет дополнительную работу помимо своих основных обязанностей.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акима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Шымкент, аппаратов акимов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в городе Шымкент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период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8"/>
        <w:gridCol w:w="4394"/>
        <w:gridCol w:w="1648"/>
        <w:gridCol w:w="3678"/>
        <w:gridCol w:w="932"/>
      </w:tblGrid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 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Секретарь Комиссии: ________________________ Дата: 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Председатель Комиссии: _____________________ Дата: 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Член Комиссии: ____________________________ Дата: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9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Relationship Target="media/document_image_rId31.jpeg" Type="http://schemas.openxmlformats.org/officeDocument/2006/relationships/image" Id="rId31"/><Relationship Target="media/document_image_rId32.jpeg" Type="http://schemas.openxmlformats.org/officeDocument/2006/relationships/image" Id="rId32"/><Relationship Target="media/document_image_rId33.jpeg" Type="http://schemas.openxmlformats.org/officeDocument/2006/relationships/image" Id="rId33"/><Relationship Target="media/document_image_rId34.jpeg" Type="http://schemas.openxmlformats.org/officeDocument/2006/relationships/image" Id="rId34"/><Relationship Target="media/document_image_rId35.jpeg" Type="http://schemas.openxmlformats.org/officeDocument/2006/relationships/image" Id="rId35"/><Relationship Target="media/document_image_rId36.jpeg" Type="http://schemas.openxmlformats.org/officeDocument/2006/relationships/image" Id="rId36"/><Relationship Target="media/document_image_rId37.jpeg" Type="http://schemas.openxmlformats.org/officeDocument/2006/relationships/image" Id="rId37"/><Relationship Target="media/document_image_rId38.jpeg" Type="http://schemas.openxmlformats.org/officeDocument/2006/relationships/image" Id="rId38"/><Relationship Target="media/document_image_rId39.jpeg" Type="http://schemas.openxmlformats.org/officeDocument/2006/relationships/image" Id="rId39"/><Relationship Target="media/document_image_rId40.jpeg" Type="http://schemas.openxmlformats.org/officeDocument/2006/relationships/image" Id="rId40"/><Relationship Target="media/document_image_rId41.jpeg" Type="http://schemas.openxmlformats.org/officeDocument/2006/relationships/image" Id="rId41"/><Relationship Target="media/document_image_rId42.jpeg" Type="http://schemas.openxmlformats.org/officeDocument/2006/relationships/image" Id="rId42"/><Relationship Target="media/document_image_rId43.jpeg" Type="http://schemas.openxmlformats.org/officeDocument/2006/relationships/image" Id="rId43"/><Relationship Target="media/document_image_rId44.jpeg" Type="http://schemas.openxmlformats.org/officeDocument/2006/relationships/image" Id="rId44"/><Relationship Target="media/document_image_rId45.jpeg" Type="http://schemas.openxmlformats.org/officeDocument/2006/relationships/image" Id="rId45"/><Relationship Target="media/document_image_rId46.jpeg" Type="http://schemas.openxmlformats.org/officeDocument/2006/relationships/image" Id="rId46"/><Relationship Target="media/document_image_rId47.jpeg" Type="http://schemas.openxmlformats.org/officeDocument/2006/relationships/image" Id="rId47"/><Relationship Target="media/document_image_rId48.jpeg" Type="http://schemas.openxmlformats.org/officeDocument/2006/relationships/image" Id="rId48"/><Relationship Target="media/document_image_rId49.jpeg" Type="http://schemas.openxmlformats.org/officeDocument/2006/relationships/image" Id="rId49"/><Relationship Target="media/document_image_rId50.jpeg" Type="http://schemas.openxmlformats.org/officeDocument/2006/relationships/image" Id="rId50"/><Relationship Target="media/document_image_rId51.jpeg" Type="http://schemas.openxmlformats.org/officeDocument/2006/relationships/image" Id="rId51"/><Relationship Target="media/document_image_rId52.jpeg" Type="http://schemas.openxmlformats.org/officeDocument/2006/relationships/image" Id="rId52"/><Relationship Target="media/document_image_rId53.jpeg" Type="http://schemas.openxmlformats.org/officeDocument/2006/relationships/image" Id="rId53"/><Relationship Target="media/document_image_rId54.jpeg" Type="http://schemas.openxmlformats.org/officeDocument/2006/relationships/image" Id="rId54"/><Relationship Target="media/document_image_rId55.jpeg" Type="http://schemas.openxmlformats.org/officeDocument/2006/relationships/image" Id="rId55"/><Relationship Target="media/document_image_rId56.jpeg" Type="http://schemas.openxmlformats.org/officeDocument/2006/relationships/image" Id="rId56"/><Relationship Target="media/document_image_rId57.jpeg" Type="http://schemas.openxmlformats.org/officeDocument/2006/relationships/image" Id="rId57"/><Relationship Target="media/document_image_rId58.jpeg" Type="http://schemas.openxmlformats.org/officeDocument/2006/relationships/image" Id="rId58"/><Relationship Target="media/document_image_rId59.jpeg" Type="http://schemas.openxmlformats.org/officeDocument/2006/relationships/image" Id="rId59"/><Relationship Target="media/document_image_rId60.jpeg" Type="http://schemas.openxmlformats.org/officeDocument/2006/relationships/image" Id="rId60"/><Relationship Target="media/document_image_rId61.jpeg" Type="http://schemas.openxmlformats.org/officeDocument/2006/relationships/image" Id="rId61"/><Relationship Target="media/document_image_rId62.jpeg" Type="http://schemas.openxmlformats.org/officeDocument/2006/relationships/image" Id="rId62"/><Relationship Target="media/document_image_rId63.jpeg" Type="http://schemas.openxmlformats.org/officeDocument/2006/relationships/image" Id="rId63"/><Relationship Target="media/document_image_rId64.jpeg" Type="http://schemas.openxmlformats.org/officeDocument/2006/relationships/image" Id="rId64"/><Relationship Target="media/document_image_rId65.jpeg" Type="http://schemas.openxmlformats.org/officeDocument/2006/relationships/image" Id="rId65"/><Relationship Target="media/document_image_rId66.jpeg" Type="http://schemas.openxmlformats.org/officeDocument/2006/relationships/image" Id="rId66"/><Relationship Target="media/document_image_rId67.jpeg" Type="http://schemas.openxmlformats.org/officeDocument/2006/relationships/image" Id="rId67"/><Relationship Target="media/document_image_rId68.jpeg" Type="http://schemas.openxmlformats.org/officeDocument/2006/relationships/image" Id="rId68"/><Relationship Target="media/document_image_rId69.jpeg" Type="http://schemas.openxmlformats.org/officeDocument/2006/relationships/image" Id="rId69"/><Relationship Target="media/document_image_rId70.jpeg" Type="http://schemas.openxmlformats.org/officeDocument/2006/relationships/image" Id="rId70"/><Relationship Target="media/document_image_rId71.jpeg" Type="http://schemas.openxmlformats.org/officeDocument/2006/relationships/image" Id="rId71"/><Relationship Target="media/document_image_rId72.jpeg" Type="http://schemas.openxmlformats.org/officeDocument/2006/relationships/image" Id="rId72"/><Relationship Target="media/document_image_rId73.jpeg" Type="http://schemas.openxmlformats.org/officeDocument/2006/relationships/image" Id="rId73"/><Relationship Target="media/document_image_rId74.jpeg" Type="http://schemas.openxmlformats.org/officeDocument/2006/relationships/image" Id="rId74"/><Relationship Target="media/document_image_rId75.jpeg" Type="http://schemas.openxmlformats.org/officeDocument/2006/relationships/image" Id="rId75"/><Relationship Target="media/document_image_rId76.jpeg" Type="http://schemas.openxmlformats.org/officeDocument/2006/relationships/image" Id="rId76"/><Relationship Target="media/document_image_rId77.jpeg" Type="http://schemas.openxmlformats.org/officeDocument/2006/relationships/image" Id="rId77"/><Relationship Target="media/document_image_rId78.jpeg" Type="http://schemas.openxmlformats.org/officeDocument/2006/relationships/image" Id="rId78"/><Relationship Target="media/document_image_rId79.jpeg" Type="http://schemas.openxmlformats.org/officeDocument/2006/relationships/image" Id="rId79"/><Relationship Target="media/document_image_rId80.jpeg" Type="http://schemas.openxmlformats.org/officeDocument/2006/relationships/image" Id="rId80"/><Relationship Target="media/document_image_rId81.jpeg" Type="http://schemas.openxmlformats.org/officeDocument/2006/relationships/image" Id="rId81"/><Relationship Target="media/document_image_rId82.jpeg" Type="http://schemas.openxmlformats.org/officeDocument/2006/relationships/image" Id="rId82"/><Relationship Target="media/document_image_rId83.jpeg" Type="http://schemas.openxmlformats.org/officeDocument/2006/relationships/image" Id="rId83"/><Relationship Target="media/document_image_rId84.jpeg" Type="http://schemas.openxmlformats.org/officeDocument/2006/relationships/image" Id="rId84"/><Relationship Target="media/document_image_rId85.jpeg" Type="http://schemas.openxmlformats.org/officeDocument/2006/relationships/image" Id="rId85"/><Relationship Target="media/document_image_rId86.jpeg" Type="http://schemas.openxmlformats.org/officeDocument/2006/relationships/image" Id="rId86"/><Relationship Target="media/document_image_rId87.jpeg" Type="http://schemas.openxmlformats.org/officeDocument/2006/relationships/image" Id="rId87"/><Relationship Target="media/document_image_rId88.jpeg" Type="http://schemas.openxmlformats.org/officeDocument/2006/relationships/image" Id="rId88"/><Relationship Target="media/document_image_rId89.jpeg" Type="http://schemas.openxmlformats.org/officeDocument/2006/relationships/image" Id="rId89"/><Relationship Target="media/document_image_rId90.jpeg" Type="http://schemas.openxmlformats.org/officeDocument/2006/relationships/image" Id="rId90"/><Relationship Target="media/document_image_rId91.jpeg" Type="http://schemas.openxmlformats.org/officeDocument/2006/relationships/image" Id="rId91"/><Relationship Target="media/document_image_rId92.jpeg" Type="http://schemas.openxmlformats.org/officeDocument/2006/relationships/image" Id="rId92"/><Relationship Target="media/document_image_rId93.jpeg" Type="http://schemas.openxmlformats.org/officeDocument/2006/relationships/image" Id="rId93"/><Relationship Target="media/document_image_rId94.jpeg" Type="http://schemas.openxmlformats.org/officeDocument/2006/relationships/image" Id="rId94"/><Relationship Target="media/document_image_rId95.jpeg" Type="http://schemas.openxmlformats.org/officeDocument/2006/relationships/image" Id="rId95"/><Relationship Target="media/document_image_rId96.jpeg" Type="http://schemas.openxmlformats.org/officeDocument/2006/relationships/image" Id="rId96"/><Relationship Target="media/document_image_rId97.jpeg" Type="http://schemas.openxmlformats.org/officeDocument/2006/relationships/image" Id="rId97"/><Relationship Target="media/document_image_rId98.jpeg" Type="http://schemas.openxmlformats.org/officeDocument/2006/relationships/image" Id="rId98"/><Relationship Target="media/document_image_rId99.jpeg" Type="http://schemas.openxmlformats.org/officeDocument/2006/relationships/image" Id="rId99"/><Relationship Target="media/document_image_rId100.jpeg" Type="http://schemas.openxmlformats.org/officeDocument/2006/relationships/image" Id="rId100"/><Relationship Target="media/document_image_rId101.jpeg" Type="http://schemas.openxmlformats.org/officeDocument/2006/relationships/image" Id="rId101"/><Relationship Target="media/document_image_rId102.jpeg" Type="http://schemas.openxmlformats.org/officeDocument/2006/relationships/image" Id="rId102"/><Relationship Target="media/document_image_rId103.jpeg" Type="http://schemas.openxmlformats.org/officeDocument/2006/relationships/image" Id="rId103"/><Relationship Target="media/document_image_rId104.jpeg" Type="http://schemas.openxmlformats.org/officeDocument/2006/relationships/image" Id="rId104"/><Relationship Target="media/document_image_rId105.jpeg" Type="http://schemas.openxmlformats.org/officeDocument/2006/relationships/image" Id="rId105"/><Relationship Target="media/document_image_rId106.jpeg" Type="http://schemas.openxmlformats.org/officeDocument/2006/relationships/image" Id="rId106"/><Relationship Target="media/document_image_rId107.jpeg" Type="http://schemas.openxmlformats.org/officeDocument/2006/relationships/image" Id="rId107"/><Relationship Target="media/document_image_rId108.jpeg" Type="http://schemas.openxmlformats.org/officeDocument/2006/relationships/image" Id="rId108"/><Relationship Target="media/document_image_rId109.jpeg" Type="http://schemas.openxmlformats.org/officeDocument/2006/relationships/image" Id="rId109"/><Relationship Target="media/document_image_rId110.jpeg" Type="http://schemas.openxmlformats.org/officeDocument/2006/relationships/image" Id="rId110"/><Relationship Target="media/document_image_rId111.jpeg" Type="http://schemas.openxmlformats.org/officeDocument/2006/relationships/image" Id="rId111"/><Relationship Target="media/document_image_rId112.jpeg" Type="http://schemas.openxmlformats.org/officeDocument/2006/relationships/image" Id="rId112"/><Relationship Target="media/document_image_rId113.jpeg" Type="http://schemas.openxmlformats.org/officeDocument/2006/relationships/image" Id="rId113"/><Relationship Target="media/document_image_rId114.jpeg" Type="http://schemas.openxmlformats.org/officeDocument/2006/relationships/image" Id="rId114"/><Relationship Target="media/document_image_rId115.jpeg" Type="http://schemas.openxmlformats.org/officeDocument/2006/relationships/image" Id="rId115"/><Relationship Target="media/document_image_rId116.jpeg" Type="http://schemas.openxmlformats.org/officeDocument/2006/relationships/image" Id="rId116"/><Relationship Target="media/document_image_rId117.jpeg" Type="http://schemas.openxmlformats.org/officeDocument/2006/relationships/image" Id="rId117"/><Relationship Target="media/document_image_rId118.jpeg" Type="http://schemas.openxmlformats.org/officeDocument/2006/relationships/image" Id="rId118"/><Relationship Target="media/document_image_rId119.jpeg" Type="http://schemas.openxmlformats.org/officeDocument/2006/relationships/image" Id="rId119"/><Relationship Target="media/document_image_rId120.jpeg" Type="http://schemas.openxmlformats.org/officeDocument/2006/relationships/image" Id="rId120"/><Relationship Target="media/document_image_rId121.jpeg" Type="http://schemas.openxmlformats.org/officeDocument/2006/relationships/image" Id="rId121"/><Relationship Target="media/document_image_rId122.jpeg" Type="http://schemas.openxmlformats.org/officeDocument/2006/relationships/image" Id="rId122"/><Relationship Target="media/document_image_rId123.jpeg" Type="http://schemas.openxmlformats.org/officeDocument/2006/relationships/image" Id="rId123"/><Relationship Target="media/document_image_rId124.jpeg" Type="http://schemas.openxmlformats.org/officeDocument/2006/relationships/image" Id="rId124"/><Relationship Target="media/document_image_rId125.jpeg" Type="http://schemas.openxmlformats.org/officeDocument/2006/relationships/image" Id="rId125"/><Relationship Target="media/document_image_rId126.jpeg" Type="http://schemas.openxmlformats.org/officeDocument/2006/relationships/image" Id="rId126"/><Relationship Target="media/document_image_rId127.jpeg" Type="http://schemas.openxmlformats.org/officeDocument/2006/relationships/image" Id="rId127"/><Relationship Target="media/document_image_rId128.jpeg" Type="http://schemas.openxmlformats.org/officeDocument/2006/relationships/image" Id="rId128"/><Relationship Target="media/document_image_rId129.jpeg" Type="http://schemas.openxmlformats.org/officeDocument/2006/relationships/image" Id="rId129"/><Relationship Target="media/document_image_rId130.jpeg" Type="http://schemas.openxmlformats.org/officeDocument/2006/relationships/image" Id="rId130"/><Relationship Target="media/document_image_rId131.jpeg" Type="http://schemas.openxmlformats.org/officeDocument/2006/relationships/image" Id="rId131"/><Relationship Target="media/document_image_rId132.jpeg" Type="http://schemas.openxmlformats.org/officeDocument/2006/relationships/image" Id="rId132"/><Relationship Target="media/document_image_rId133.jpeg" Type="http://schemas.openxmlformats.org/officeDocument/2006/relationships/image" Id="rId133"/><Relationship Target="media/document_image_rId134.jpeg" Type="http://schemas.openxmlformats.org/officeDocument/2006/relationships/image" Id="rId134"/><Relationship Target="media/document_image_rId135.jpeg" Type="http://schemas.openxmlformats.org/officeDocument/2006/relationships/image" Id="rId135"/><Relationship Target="media/document_image_rId136.jpeg" Type="http://schemas.openxmlformats.org/officeDocument/2006/relationships/image" Id="rId136"/><Relationship Target="media/document_image_rId137.jpeg" Type="http://schemas.openxmlformats.org/officeDocument/2006/relationships/image" Id="rId137"/><Relationship Target="media/document_image_rId138.jpeg" Type="http://schemas.openxmlformats.org/officeDocument/2006/relationships/image" Id="rId138"/><Relationship Target="media/document_image_rId139.jpeg" Type="http://schemas.openxmlformats.org/officeDocument/2006/relationships/image" Id="rId139"/><Relationship Target="media/document_image_rId140.jpeg" Type="http://schemas.openxmlformats.org/officeDocument/2006/relationships/image" Id="rId140"/><Relationship Target="media/document_image_rId141.jpeg" Type="http://schemas.openxmlformats.org/officeDocument/2006/relationships/image" Id="rId141"/><Relationship Target="media/document_image_rId142.jpeg" Type="http://schemas.openxmlformats.org/officeDocument/2006/relationships/image" Id="rId142"/><Relationship Target="media/document_image_rId143.jpeg" Type="http://schemas.openxmlformats.org/officeDocument/2006/relationships/image" Id="rId143"/><Relationship Target="media/document_image_rId144.jpeg" Type="http://schemas.openxmlformats.org/officeDocument/2006/relationships/image" Id="rId144"/><Relationship Target="media/document_image_rId145.jpeg" Type="http://schemas.openxmlformats.org/officeDocument/2006/relationships/image" Id="rId145"/><Relationship Target="media/document_image_rId146.jpeg" Type="http://schemas.openxmlformats.org/officeDocument/2006/relationships/image" Id="rId146"/><Relationship Target="media/document_image_rId147.jpeg" Type="http://schemas.openxmlformats.org/officeDocument/2006/relationships/image" Id="rId147"/><Relationship Target="media/document_image_rId148.jpeg" Type="http://schemas.openxmlformats.org/officeDocument/2006/relationships/image" Id="rId148"/><Relationship Target="media/document_image_rId149.jpeg" Type="http://schemas.openxmlformats.org/officeDocument/2006/relationships/image" Id="rId149"/><Relationship Target="media/document_image_rId150.jpeg" Type="http://schemas.openxmlformats.org/officeDocument/2006/relationships/image" Id="rId150"/><Relationship Target="media/document_image_rId151.jpeg" Type="http://schemas.openxmlformats.org/officeDocument/2006/relationships/image" Id="rId151"/><Relationship Target="media/document_image_rId152.jpeg" Type="http://schemas.openxmlformats.org/officeDocument/2006/relationships/image" Id="rId152"/><Relationship Target="media/document_image_rId153.jpeg" Type="http://schemas.openxmlformats.org/officeDocument/2006/relationships/image" Id="rId153"/><Relationship Target="media/document_image_rId154.jpeg" Type="http://schemas.openxmlformats.org/officeDocument/2006/relationships/image" Id="rId154"/><Relationship Target="media/document_image_rId155.jpeg" Type="http://schemas.openxmlformats.org/officeDocument/2006/relationships/image" Id="rId155"/><Relationship Target="media/document_image_rId156.jpeg" Type="http://schemas.openxmlformats.org/officeDocument/2006/relationships/image" Id="rId156"/><Relationship Target="media/document_image_rId157.jpeg" Type="http://schemas.openxmlformats.org/officeDocument/2006/relationships/image" Id="rId157"/><Relationship Target="media/document_image_rId158.jpeg" Type="http://schemas.openxmlformats.org/officeDocument/2006/relationships/image" Id="rId158"/><Relationship Target="media/document_image_rId159.jpeg" Type="http://schemas.openxmlformats.org/officeDocument/2006/relationships/image" Id="rId159"/><Relationship Target="media/document_image_rId160.jpeg" Type="http://schemas.openxmlformats.org/officeDocument/2006/relationships/image" Id="rId160"/><Relationship Target="media/document_image_rId161.jpeg" Type="http://schemas.openxmlformats.org/officeDocument/2006/relationships/image" Id="rId161"/><Relationship Target="media/document_image_rId162.jpeg" Type="http://schemas.openxmlformats.org/officeDocument/2006/relationships/image" Id="rId162"/><Relationship Target="media/document_image_rId163.jpeg" Type="http://schemas.openxmlformats.org/officeDocument/2006/relationships/image" Id="rId163"/><Relationship Target="media/document_image_rId164.jpeg" Type="http://schemas.openxmlformats.org/officeDocument/2006/relationships/image" Id="rId164"/><Relationship Target="media/document_image_rId165.jpeg" Type="http://schemas.openxmlformats.org/officeDocument/2006/relationships/image" Id="rId165"/><Relationship Target="media/document_image_rId166.jpeg" Type="http://schemas.openxmlformats.org/officeDocument/2006/relationships/image" Id="rId166"/><Relationship Target="media/document_image_rId167.jpeg" Type="http://schemas.openxmlformats.org/officeDocument/2006/relationships/image" Id="rId167"/><Relationship Target="media/document_image_rId168.jpeg" Type="http://schemas.openxmlformats.org/officeDocument/2006/relationships/image" Id="rId168"/><Relationship Target="media/document_image_rId169.jpeg" Type="http://schemas.openxmlformats.org/officeDocument/2006/relationships/image" Id="rId169"/><Relationship Target="media/document_image_rId170.jpeg" Type="http://schemas.openxmlformats.org/officeDocument/2006/relationships/image" Id="rId170"/><Relationship Target="media/document_image_rId171.jpeg" Type="http://schemas.openxmlformats.org/officeDocument/2006/relationships/image" Id="rId171"/><Relationship Target="media/document_image_rId172.jpeg" Type="http://schemas.openxmlformats.org/officeDocument/2006/relationships/image" Id="rId172"/><Relationship Target="media/document_image_rId173.jpeg" Type="http://schemas.openxmlformats.org/officeDocument/2006/relationships/image" Id="rId173"/><Relationship Target="media/document_image_rId174.jpeg" Type="http://schemas.openxmlformats.org/officeDocument/2006/relationships/image" Id="rId174"/><Relationship Target="media/document_image_rId175.jpeg" Type="http://schemas.openxmlformats.org/officeDocument/2006/relationships/image" Id="rId175"/><Relationship Target="media/document_image_rId176.jpeg" Type="http://schemas.openxmlformats.org/officeDocument/2006/relationships/image" Id="rId176"/><Relationship Target="media/document_image_rId177.jpeg" Type="http://schemas.openxmlformats.org/officeDocument/2006/relationships/image" Id="rId177"/><Relationship Target="media/document_image_rId178.jpeg" Type="http://schemas.openxmlformats.org/officeDocument/2006/relationships/image" Id="rId178"/><Relationship Target="media/document_image_rId179.jpeg" Type="http://schemas.openxmlformats.org/officeDocument/2006/relationships/image" Id="rId179"/><Relationship Target="media/document_image_rId180.jpeg" Type="http://schemas.openxmlformats.org/officeDocument/2006/relationships/image" Id="rId180"/><Relationship Target="media/document_image_rId181.jpeg" Type="http://schemas.openxmlformats.org/officeDocument/2006/relationships/image" Id="rId181"/><Relationship Target="media/document_image_rId182.jpeg" Type="http://schemas.openxmlformats.org/officeDocument/2006/relationships/image" Id="rId182"/><Relationship Target="media/document_image_rId183.jpeg" Type="http://schemas.openxmlformats.org/officeDocument/2006/relationships/image" Id="rId183"/><Relationship Target="media/document_image_rId184.jpeg" Type="http://schemas.openxmlformats.org/officeDocument/2006/relationships/image" Id="rId184"/><Relationship Target="media/document_image_rId185.jpeg" Type="http://schemas.openxmlformats.org/officeDocument/2006/relationships/image" Id="rId185"/><Relationship Target="media/document_image_rId186.jpeg" Type="http://schemas.openxmlformats.org/officeDocument/2006/relationships/image" Id="rId186"/><Relationship Target="media/document_image_rId187.jpeg" Type="http://schemas.openxmlformats.org/officeDocument/2006/relationships/image" Id="rId187"/><Relationship Target="media/document_image_rId188.jpeg" Type="http://schemas.openxmlformats.org/officeDocument/2006/relationships/image" Id="rId188"/><Relationship Target="media/document_image_rId189.jpeg" Type="http://schemas.openxmlformats.org/officeDocument/2006/relationships/image" Id="rId189"/><Relationship Target="media/document_image_rId190.jpeg" Type="http://schemas.openxmlformats.org/officeDocument/2006/relationships/image" Id="rId190"/><Relationship Target="media/document_image_rId191.jpeg" Type="http://schemas.openxmlformats.org/officeDocument/2006/relationships/image" Id="rId191"/><Relationship Target="media/document_image_rId192.jpeg" Type="http://schemas.openxmlformats.org/officeDocument/2006/relationships/image" Id="rId192"/><Relationship Target="media/document_image_rId193.jpeg" Type="http://schemas.openxmlformats.org/officeDocument/2006/relationships/image" Id="rId193"/><Relationship Target="media/document_image_rId194.jpeg" Type="http://schemas.openxmlformats.org/officeDocument/2006/relationships/image" Id="rId194"/><Relationship Target="media/document_image_rId195.jpeg" Type="http://schemas.openxmlformats.org/officeDocument/2006/relationships/image" Id="rId195"/><Relationship Target="media/document_image_rId196.jpeg" Type="http://schemas.openxmlformats.org/officeDocument/2006/relationships/image" Id="rId196"/><Relationship Target="header.xml" Type="http://schemas.openxmlformats.org/officeDocument/2006/relationships/header" Id="rId19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