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912a" w14:textId="1ab9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22 декабря 2017 года № 18/118-VІ "О городском бюджете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5 июля 2018 года № 24/177-VI. Зарегистрировано Департаментом юстиции Южно-Казахстанской области 10 июля 2018 года № 4674. Прекращено действие в связи с истечекнием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июня 2018 года за № 25/281-VI "О внесении изменений в дополнений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4650,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22 декабря 2017 года № 18/118-VІ "О городском бюджете на 2018-2020 годы" (зарегистрировано в Реестре государственной регистрации нормативных правовых актов за № 4360, опубликовано 13 января 2018 года в газете "Арыс ақиқаты" и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14 377 825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1 326 393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12 926 200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14 354 819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–83445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83445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- 66 801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66 801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61050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нормативы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72,3 процентов, в областной бюджет 27,7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и социальному налогу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в городской бюджет 100 процентов.".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на 2018 год размеры субвенций, передаваемых из городского бюджета в бюджеты городов районного значения, сел, поселков сельских округов, в общей сумме 233 470 тысяч тенге,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6"/>
        <w:gridCol w:w="6308"/>
        <w:gridCol w:w="2636"/>
      </w:tblGrid>
      <w:tr>
        <w:trPr>
          <w:trHeight w:val="3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сельский округ Ақдала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- 18 703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сельский округ Байыркум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- 36 942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сельский округ Дермене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- 31 704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сельский округ Жидели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- 64 409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сельский округ Монтайтас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- 31 452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сельский округ Кожатогай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- 50 260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теңге.".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рещения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Арыс.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Арысского городского маслихата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14377825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14354819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24/177-VI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922"/>
        <w:gridCol w:w="1945"/>
        <w:gridCol w:w="1945"/>
        <w:gridCol w:w="6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