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4ec57" w14:textId="b74ec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Арысского городского маслихата от 29 декабря 2017 года № 19/132-VІ "О бюджетах сельских округов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Южно-Казахстанской области от 23 июля 2018 года № 25/181-VI. Зарегистрировано Департаментом юстиции Южно-Казахстанской области 23 июля 2018 года № 4698. Прекращено действие в связи с истечекнием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Арысского городского маслихата от 5 июля 2018 года № 24/177-VІ "О внесении изменений в решение Арысского городского маслихата от 22 декабря 2017 года № 18/118-VІ "О городском бюджете на 2018-2020 годы", зарегистрированного в Реестре государственной регистрации нормативных правовых актов за № 4674, Арысский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Арысского городского маслихата от 29 декабря 2017 года № 19/132-VІ "О бюджетах сельских округов на 2018-2020 годы" (зарегистрировано в Реестре государственной регистрации нормативных правовых актов за № 4402, опубликовано 20 января 2018 года в газете "Арыс ақиқаты" и в эталонном контрольном банке нормативных правовых актов Республики Казахстан в электронном виде 25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Акдала на 2018-2020 годы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30 403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4792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21 464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30 403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на 2018 год размер субвенции, передаваемой из городского бюджета в бюджет сельского округа в объеме 18 703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сельского округа Байыркум на 2018-2020 годы согласно приложениям 4, 5 и 6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42 543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4 181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37 362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42 543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на 2018 год размер субвенции, передаваемой из городского бюджета в бюджет сельского округа в объеме 36 942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сельского округа Дермене на 2018-2020 годы согласно приложениям 7, 8 и 9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37 790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4 869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32 293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37 790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0;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на 2018 год размер субвенции, передаваемой из городского бюджета в бюджет сельского округа в объеме 31 704 тысяч тенге.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сельского округа Жидели на 2018-2020 годы согласно приложениям 10, 11 и 12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74 919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–2 887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71 634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74 919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на 2018 год размер субвенции, передаваемой из городского бюджета в бюджет сельского округа в объеме 64 409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бюджетсельского округа Кожатогай на 2018-2020 годы согласно приложениям 13, 14 и 15 соответственно, в том числе на 2018 год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74 145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–15 332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7453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51 360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74 145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Предусмотреть на 2018 год размер субвенции, передаваемой из городского бюджета в бюджет сельского округа в объеме 50 260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сельского округа Монтайтас на 2018-2020 годы согласно приложениям 16, 17 и 18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41 813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–8 956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1 305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31 552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41 813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Предусмотреть на 2018 год размер субвенции, передаваемой из городского бюджета в бюджет сельского округа в объеме 31 452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Арысского городского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рещения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города Арыс.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Арысского городского маслихата после его официального опубликования.</w:t>
      </w:r>
    </w:p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Г.Кумарбеков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А.Байтанаев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25/181-VI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19/132-VI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Акдала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09"/>
        <w:gridCol w:w="1166"/>
        <w:gridCol w:w="4408"/>
        <w:gridCol w:w="37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25/181-VI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19/132-VI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Байыркум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09"/>
        <w:gridCol w:w="1166"/>
        <w:gridCol w:w="4408"/>
        <w:gridCol w:w="37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25/181-VI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19/132-VI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Дермене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09"/>
        <w:gridCol w:w="1166"/>
        <w:gridCol w:w="4408"/>
        <w:gridCol w:w="37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25/181-VI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19/132-VI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Жидели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09"/>
        <w:gridCol w:w="1166"/>
        <w:gridCol w:w="4408"/>
        <w:gridCol w:w="37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25/181-VI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19/132-VI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Кожатогай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09"/>
        <w:gridCol w:w="1166"/>
        <w:gridCol w:w="4408"/>
        <w:gridCol w:w="37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74145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25/181-VI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19/132-VI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Монтайтас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09"/>
        <w:gridCol w:w="1166"/>
        <w:gridCol w:w="4408"/>
        <w:gridCol w:w="37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