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c7b2" w14:textId="9e5c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22 декабря 2017 года № 18/118-VІ "О городском бюджете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19 сентября 2018 года № 26/195-VI. Зарегистрировано Департаментом юстиции Туркестанской области 25 сентября 2018 года № 4741. Прекращено действие в связи с истечекнием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28 августа 2018 года № 29/314-VI "О внесении изменений и дополнения в решение Южно-Казахстанского областного маслихата от 11 декабря 2017 года № 18/209-VІ "Об областном бюджете на 2018-2020 годы", зарегистрировано в Реестре государственной регистрации нормативных правовых актов за № 4717,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22 декабря 2017 года № 18/118-VІ "О городском бюджете на 2018-2020 годы" (зарегистрированного в Реестре государственной регистрации нормативных правовых актов за № 4360, опубликовано 13 января 2018 года в газете "Арыс ақиқаты" и в эталонном контрольном банке нормативных правовых актов Республики Казахстан в электронном виде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14 005 718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1 335 690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12 529 592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13 982 712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83445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83445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- 66 801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66 801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61050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нормативы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62 процентов, в областной бюджет 38 процентов;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Предусмотреть на 2018 год размеры субвенций, передаваемых из городского бюджета в бюджеты городов районного значения, сел, поселков, сельских округов, в общей сумме 233 470 тысяч тенге, в том числе: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41"/>
        <w:gridCol w:w="6353"/>
        <w:gridCol w:w="2606"/>
      </w:tblGrid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сельского округа Ақдала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- 18 703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сельского округа Байыркум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- 36 942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сельского округа Дермене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- 31 704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сельского округа Жидели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- 64 409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сельского округа Монтайтас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- 31 452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сельского округа Кожатогай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- 50 260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теңге.".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Арыс.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26/195-VI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14005718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12529592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12529592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12529592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4974103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