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835b" w14:textId="c9f8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29 декабря 2018 года № 31/220-VI. Зарегистрировано Департаментом юстиции Туркестанской области 11 января 2019 года № 4880.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24 декабря 2018 года № 30/206-VІ "Об городском бюджете на 2019-2021 годы", зарегистрировано в Реестре государственной регистрации нормативных правовых актов за № 4868, Арысский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Акдала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67 595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–2 063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2 063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Арысского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42/294-VI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Байыркум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52 249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–942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Арысского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42/294-VI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Дермене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63 578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Арысского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42/294-VI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Жидели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141 589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137 911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Арысского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42/294-VI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Кожатогай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135 085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–12 340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122 745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135 665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Арысского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42/294-VI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Монтайтас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46 337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–1 050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Арысского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42/294-VI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на 2019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городского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Арысского городского маслихата" в установленном законодательством Республики Казахстан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Арыс.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Арысского городского маслихата после его официального опубликования.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Акдала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Арысского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42/294-VI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Акдала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Акдала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Байыркум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Арысского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42/294-VI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Байыркум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Байыркум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Дермене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Арысского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42/294-VI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Дермене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Дермене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Арысского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42/294-VI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Кожатогай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Арысского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42/294-VI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Кожатогай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Кожатогай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Монтайтас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Арысского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42/294-VI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6"/>
        <w:gridCol w:w="1283"/>
        <w:gridCol w:w="1743"/>
        <w:gridCol w:w="1743"/>
        <w:gridCol w:w="3588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46337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Монтайтас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Монтайтас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