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1785" w14:textId="d761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января 2018 года № 127. Зарегистрировано Департаментом юстиции Южно-Казахстанской области 29 января 2018 года № 4426.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№ 19/230-VI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4396,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13 420 845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1 050 410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12 322 273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13 496 210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-80 748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80 748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75 365."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5 278 538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1 681 349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акимата села Байылдыр на 2018-2020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19 888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22 064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23 084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20 544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22 089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22 725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6 561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7 069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1 295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1 377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1 473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277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1 424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11 788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11 483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12 030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1 536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1 536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1 536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62 879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69 297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71 794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