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b13be" w14:textId="02b13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городу Кентау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26 января 2018 года № 129. Зарегистрировано Департаментом юстиции Южно-Казахстанской области 12 февраля 2018 года № 4450. Утратило силу решением Кентауского городского маслихата Туркестанской области от 27 июня 2024 года № 123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Кентауского городского маслихата Туркестанской области от 27.06.2024 № 123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1) и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 (зарегистрированного в Реестре государственной регистрации нормативных правовых актов за № 10030)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 сентября 2016 года № 404 "Об утверждении Методики расчета тарифа на сбор, вывоз, утилизацию, переработку и захоронение твердых бытовых отходов" (зарегистрированного в Реестре государственной регистрации нормативных правовых актов за № 14285), Кентауский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городу Кентау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ностоящему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тарифы на сбор, вывоз, утилизацию, переработку и захоронение твердых бытовых отходов по городу Кентау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Кентауского городского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не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территрии города Кентау;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решение на интернет-ресурсе Кентауского городского маслихата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Беркимбаев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городу Кентау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Кентауского городского маслихата Туркестанской области от 25.09.2020 </w:t>
      </w:r>
      <w:r>
        <w:rPr>
          <w:rFonts w:ascii="Times New Roman"/>
          <w:b w:val="false"/>
          <w:i w:val="false"/>
          <w:color w:val="ff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коммунальных отходов,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т.п.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утилизацию, переработку и захоронение твердых бытовых отходов по городу Кентау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сбор, вывоз твердых бытовых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захоронение твердых бытовых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утилизацию, переработку твердых бытовых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Пластиковые массы (бутылки, упаковочные материалы)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Бумажно-картонные изделии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Изделии из стекло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Резиновые изделии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в виде древесины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