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039f" w14:textId="7780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Кентау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28 апреля 2018 года № 140. Зарегистрировано Департаментом юстиции Южно-Казахстанской области 16 мая 2018 года № 4599. Утратило силу постановлением акимата города Кентау Туркестанской области от 12 апреля 2022 года № 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Туркестанской области от 12.04.2022 № 133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акимат города Кентау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Кентау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9 марта 2017 года № 56 "Об утверждении методики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Кентау корпуса "Б" (зарегистрированное в Реестре государственной регистрации нормативных правовых актов за № 4012, опубликованное 15 апреля 2017 года в газете "Кентау" и в эталонном контрольном банке нормативных правовых актов Республики Казахстан в электронном виде 13 апреля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Кентау"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Кентау.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Кентау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Кентау Алимбетова Б.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Кентау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2018 года № 140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Кентау корпуса "Б"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Кентау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Кентау корпуса "Б" (далее – служащие корпуса "Б").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решением акима города, создается Комиссия по оценке (далее – Комиссия), рабочим органом которой является служба управления персоналом.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акимом города. Количество членов Комиссии составляет не менее 5 человек.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понижению в государственной должности либо увольнению.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понижение в государственной должности либо увольнение.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 либо соглашения служащего корпуса "А".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путем внесения изменения в решение о создании Комиссии.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 - портала государственных органов.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Использует 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обеспечивает доступность оказываемых государственных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системные меры по развитию 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