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3037" w14:textId="7c33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22 декабря 2017 года № 116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14 сентября 2018 года № 197. Зарегистрировано Департаментом юстиции Туркестанской области 18 сентября 2018 года № 4728.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28 августа 2018 года № 29/314-VI "О внесении изменений и дополнения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4717,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22 декабря 2017 года № 116 "О городском бюджете на 2018-2020 годы" (зарегистрировано в Реестре государственной регистрации нормативных правовых актов за № 4356, опубликовано 15 января 2018 года в газете "Кентау" и в эталонном контрольном банке нормативно правовых актов Республики Казахстан в электронном виде 15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17 178 326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1 191 053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15 937 749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17 228 731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-282 684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289 899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21 960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210 319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-210 319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292 899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–75 365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решение на интернет-ресурсе Кентауского городского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Е.Аяшев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2018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17 178 326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1 191 053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15 937 749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15 927 501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17 228 731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7 305 986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1 080 950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5 714 038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5 546 181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5 414 626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919 129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3 966 932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2 554 195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2 535 596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1 890 039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1 048 829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1 048 829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1 837 276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1 737 276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1 737 276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1 737 276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824 679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2018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14 263 869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879 785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13 331 941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13 331 941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14 263 869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5 347 856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1 053 982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1 024 824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3 717 163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3 637 163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3 495 650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2 279 968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1 412 531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1 392 413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1 342 413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4 099 977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2018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11 054 827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382 409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382 409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10 076 590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10 076 590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11 054 827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6 758 514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1 072 013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1 042 219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5 109 842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3 724 842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3 580 222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609 904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1 050 289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1 050 289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1 050 289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1 050 289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2018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акимата села Байылдыр на 2018-2020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4180"/>
        <w:gridCol w:w="1952"/>
        <w:gridCol w:w="1953"/>
        <w:gridCol w:w="1953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123 045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