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e912" w14:textId="8d9e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города Кентау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26 сентября 2018 года № 202. Зарегистрировано Департаментом юстиции Туркестанской области 27 сентября 2018 года № 4745.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совместным постановлением акимата Туркестанской области от 27 июля 2018 года № 221,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27 июля 2018 года № 28/309-VI "Об изменении границ городов Туркестан и Кентау Туркестанской области" зарегистрированного в реестре государственной регистрации нормативных правовых актов за № 4707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14 сентября 2018 года № 197 "О внесении изменений в решение Кентауского городского маслихата от 22 декабря 2017 года № 116 "О городском бюджете на 2018-2020 годы" зарегистрированного в реестре государственной регистрации нормативных правовых актов за № 4728,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Жуйнек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34 757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-40 403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40 403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40 403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Карашык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18 588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-21 591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21 591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21 591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Орангай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31 838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-4 221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4 221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4 221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Иассы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11 075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-15 065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15 065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15 065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Шага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29 192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-4 671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4 671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4 671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Ески Икан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78 241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71 277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85 933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-7 692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7 692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7 692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Жана Икан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11 164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24 546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-13 382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13 382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13 382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Шорнак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59 330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3 658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3 658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Бабайкорган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13 588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26 562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-12 974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12 974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12 974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Майдантал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22 467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-3 395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3 395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3 395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Ушкайык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12 344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-15 196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15 196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15 196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Жибек Жолы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21 403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21 722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2018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городского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Кентауского городского маслихата после его официального опубликования.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Аяшев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Жуйнек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503"/>
        <w:gridCol w:w="2349"/>
      </w:tblGrid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-40 403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Жуйнек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Жуйнек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503"/>
        <w:gridCol w:w="2349"/>
      </w:tblGrid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Орангай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Орангай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Орангай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Иассы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670"/>
        <w:gridCol w:w="1670"/>
        <w:gridCol w:w="3437"/>
        <w:gridCol w:w="3063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Иассы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Иассы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Ески Икан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Ески Икан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Ески Икан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Икан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144"/>
        <w:gridCol w:w="1144"/>
        <w:gridCol w:w="6229"/>
        <w:gridCol w:w="2099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-13 382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Икан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Икан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144"/>
        <w:gridCol w:w="1144"/>
        <w:gridCol w:w="6229"/>
        <w:gridCol w:w="2099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-12 974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503"/>
        <w:gridCol w:w="2349"/>
      </w:tblGrid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-15 196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Кентауского городского маслихата Туркестанской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