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fca6a" w14:textId="36fca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26 декабря 2017 года № 125 "О бюджете сел Ачисай, Карнак, Хантаги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28 сентября 2018 года № 211. Зарегистрировано Департаментом юстиции Туркестанской области 9 октября 2018 года № 4756.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Кентауского городского маслихата от 14 сентября 2018 года за </w:t>
      </w:r>
      <w:r>
        <w:rPr>
          <w:rFonts w:ascii="Times New Roman"/>
          <w:b w:val="false"/>
          <w:i w:val="false"/>
          <w:color w:val="000000"/>
          <w:sz w:val="28"/>
        </w:rPr>
        <w:t>№ 197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Кентауского городского маслихата от 22 декабря 2017 года за № 116 "О городском бюджете на 2018-2020 годы" зарегистрировано в Реестре государственной регистрации нормативных правовых актов за № 4728, Кентауский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26 декабря 2017 года № 125 "О бюджете сел Ачисай, Карнак, Хантаги на 2018-2020 годы" (зарегистрировано в Реестре государственной регистрации нормативных правовых актов за № 4368, опубликовано 20 января 2018 года в газете "Кентау" и в эталонном контрольном банке нормативно правовых актов Республики Казахстан в электронном виде 16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села Хантаги на 2018-2020 годы согласно приложении 7, 8 и 9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161 308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5 612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155 374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161 308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Кентауского городского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регистрацию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со дня государственной регистрацию настоящего решения направление его копии на официальное опубликование в периодические печатные издание, распросраняемых на территории города Кентау;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решение на интернет - ресурсе Кентауского городского маслихата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2018 года № 211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125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Хантаги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2"/>
        <w:gridCol w:w="833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161 308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155 374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155 374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